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58" w:rsidRPr="008601B0" w:rsidRDefault="006F2A58" w:rsidP="006F2A58">
      <w:pPr>
        <w:pStyle w:val="Zkladntext21"/>
        <w:spacing w:before="200"/>
        <w:ind w:firstLine="6"/>
        <w:jc w:val="left"/>
        <w:rPr>
          <w:b/>
          <w:sz w:val="24"/>
        </w:rPr>
      </w:pPr>
      <w:bookmarkStart w:id="0" w:name="_GoBack"/>
      <w:bookmarkEnd w:id="0"/>
      <w:r w:rsidRPr="008601B0">
        <w:rPr>
          <w:b/>
          <w:sz w:val="24"/>
        </w:rPr>
        <w:t>Příloha č. 1</w:t>
      </w: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2"/>
          <w:szCs w:val="32"/>
          <w:lang w:eastAsia="ar-SA"/>
        </w:rPr>
      </w:pPr>
      <w:r w:rsidRPr="008601B0">
        <w:rPr>
          <w:rFonts w:ascii="Verdana" w:hAnsi="Verdana"/>
          <w:b/>
          <w:sz w:val="32"/>
          <w:szCs w:val="32"/>
          <w:lang w:eastAsia="ar-SA"/>
        </w:rPr>
        <w:t>Krycí list nabídky</w:t>
      </w: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b/>
          <w:caps/>
          <w:sz w:val="20"/>
          <w:szCs w:val="20"/>
          <w:lang w:eastAsia="ar-SA"/>
        </w:rPr>
      </w:pPr>
    </w:p>
    <w:p w:rsidR="006F2A58" w:rsidRPr="008601B0" w:rsidRDefault="006F2A58" w:rsidP="007143E5">
      <w:pPr>
        <w:spacing w:line="240" w:lineRule="auto"/>
        <w:ind w:left="2832" w:hanging="2832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b/>
          <w:bCs/>
          <w:sz w:val="20"/>
          <w:szCs w:val="20"/>
        </w:rPr>
        <w:t>Název veřejné zakázky:</w:t>
      </w:r>
      <w:r w:rsidRPr="008601B0">
        <w:rPr>
          <w:rFonts w:ascii="Verdana" w:hAnsi="Verdana"/>
          <w:sz w:val="20"/>
          <w:szCs w:val="20"/>
        </w:rPr>
        <w:tab/>
      </w:r>
      <w:r w:rsidR="009E6236" w:rsidRPr="004B223C">
        <w:rPr>
          <w:rFonts w:ascii="Verdana" w:hAnsi="Verdana"/>
          <w:sz w:val="20"/>
          <w:szCs w:val="20"/>
        </w:rPr>
        <w:t>Zpracování dotačních projektů a související poradenství</w:t>
      </w:r>
    </w:p>
    <w:p w:rsidR="006F2A58" w:rsidRPr="008601B0" w:rsidRDefault="006F2A58" w:rsidP="006F2A58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p w:rsidR="006F2A58" w:rsidRPr="008601B0" w:rsidRDefault="00931BA6" w:rsidP="006F2A58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Název u</w:t>
      </w:r>
      <w:r w:rsidR="006F2A58" w:rsidRPr="008601B0">
        <w:rPr>
          <w:rFonts w:ascii="Verdana" w:hAnsi="Verdana"/>
          <w:b/>
          <w:sz w:val="20"/>
          <w:szCs w:val="20"/>
          <w:u w:val="single"/>
        </w:rPr>
        <w:t>chazeč</w:t>
      </w:r>
      <w:r>
        <w:rPr>
          <w:rFonts w:ascii="Verdana" w:hAnsi="Verdana"/>
          <w:b/>
          <w:sz w:val="20"/>
          <w:szCs w:val="20"/>
          <w:u w:val="single"/>
        </w:rPr>
        <w:t>e</w:t>
      </w:r>
      <w:r w:rsidR="006F2A58" w:rsidRPr="008601B0">
        <w:rPr>
          <w:rFonts w:ascii="Verdana" w:hAnsi="Verdana"/>
          <w:b/>
          <w:sz w:val="20"/>
          <w:szCs w:val="20"/>
          <w:u w:val="single"/>
        </w:rPr>
        <w:t>:</w:t>
      </w:r>
      <w:r w:rsidR="006F2A58" w:rsidRPr="008601B0">
        <w:rPr>
          <w:rFonts w:ascii="Verdana" w:hAnsi="Verdana"/>
          <w:b/>
          <w:sz w:val="20"/>
          <w:szCs w:val="20"/>
        </w:rPr>
        <w:tab/>
      </w:r>
      <w:r w:rsidR="006F2A58" w:rsidRPr="008601B0">
        <w:rPr>
          <w:rFonts w:ascii="Verdana" w:hAnsi="Verdana"/>
          <w:b/>
          <w:sz w:val="20"/>
          <w:szCs w:val="20"/>
        </w:rPr>
        <w:tab/>
        <w:t>……………………………………………………………………………</w:t>
      </w:r>
    </w:p>
    <w:p w:rsidR="00931BA6" w:rsidRDefault="00931BA6" w:rsidP="006F2A58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Právní forma: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>……………………………………………………………………………</w:t>
      </w:r>
    </w:p>
    <w:p w:rsidR="006F2A58" w:rsidRPr="008601B0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8601B0">
        <w:rPr>
          <w:rFonts w:ascii="Verdana" w:hAnsi="Verdana"/>
          <w:b/>
          <w:sz w:val="20"/>
          <w:szCs w:val="20"/>
        </w:rPr>
        <w:t>Sídlo:</w:t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  <w:t>……………………………………………………………………………</w:t>
      </w:r>
    </w:p>
    <w:p w:rsidR="006F2A58" w:rsidRPr="008601B0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8601B0">
        <w:rPr>
          <w:rFonts w:ascii="Verdana" w:hAnsi="Verdana"/>
          <w:b/>
          <w:sz w:val="20"/>
          <w:szCs w:val="20"/>
        </w:rPr>
        <w:t>IČO:</w:t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  <w:t>……………………………………………………………………………</w:t>
      </w:r>
    </w:p>
    <w:p w:rsidR="006F2A58" w:rsidRPr="008601B0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8601B0">
        <w:rPr>
          <w:rFonts w:ascii="Verdana" w:hAnsi="Verdana"/>
          <w:b/>
          <w:sz w:val="20"/>
          <w:szCs w:val="20"/>
        </w:rPr>
        <w:t>DIČ:</w:t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  <w:t>……………………………………………………………………………</w:t>
      </w:r>
    </w:p>
    <w:p w:rsidR="00931BA6" w:rsidRPr="008601B0" w:rsidRDefault="00931BA6" w:rsidP="00931BA6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8601B0">
        <w:rPr>
          <w:rFonts w:ascii="Verdana" w:hAnsi="Verdana"/>
          <w:b/>
          <w:sz w:val="20"/>
          <w:szCs w:val="20"/>
        </w:rPr>
        <w:t>Bankovní spojení:</w:t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  <w:t>……………………………………………………………………………</w:t>
      </w:r>
    </w:p>
    <w:p w:rsidR="00931BA6" w:rsidRDefault="00931BA6" w:rsidP="006F2A58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Statutární orgán: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>……………………………………………………………………………</w:t>
      </w:r>
    </w:p>
    <w:p w:rsidR="006F2A58" w:rsidRPr="008601B0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8601B0">
        <w:rPr>
          <w:rFonts w:ascii="Verdana" w:hAnsi="Verdana"/>
          <w:b/>
          <w:sz w:val="20"/>
          <w:szCs w:val="20"/>
        </w:rPr>
        <w:t xml:space="preserve">Osoba oprávněná </w:t>
      </w:r>
    </w:p>
    <w:p w:rsidR="006F2A58" w:rsidRPr="008601B0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8601B0">
        <w:rPr>
          <w:rFonts w:ascii="Verdana" w:hAnsi="Verdana"/>
          <w:b/>
          <w:sz w:val="20"/>
          <w:szCs w:val="20"/>
        </w:rPr>
        <w:t>jednat za uchazeče:</w:t>
      </w:r>
      <w:r w:rsidRPr="008601B0">
        <w:rPr>
          <w:rFonts w:ascii="Verdana" w:hAnsi="Verdana"/>
          <w:b/>
          <w:sz w:val="20"/>
          <w:szCs w:val="20"/>
        </w:rPr>
        <w:tab/>
        <w:t>……………………………………………………………………………</w:t>
      </w:r>
    </w:p>
    <w:p w:rsidR="006F2A58" w:rsidRPr="008601B0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8601B0">
        <w:rPr>
          <w:rFonts w:ascii="Verdana" w:hAnsi="Verdana"/>
          <w:b/>
          <w:sz w:val="20"/>
          <w:szCs w:val="20"/>
        </w:rPr>
        <w:t>Kontaktní osoba:</w:t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  <w:t>……………………………………………………………………………</w:t>
      </w:r>
    </w:p>
    <w:p w:rsidR="006F2A58" w:rsidRPr="008601B0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8601B0">
        <w:rPr>
          <w:rFonts w:ascii="Verdana" w:hAnsi="Verdana"/>
          <w:b/>
          <w:sz w:val="20"/>
          <w:szCs w:val="20"/>
        </w:rPr>
        <w:t>Kontaktní adresa:</w:t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  <w:t>……………………………………………………………………………</w:t>
      </w:r>
    </w:p>
    <w:p w:rsidR="006F2A58" w:rsidRPr="008601B0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8601B0">
        <w:rPr>
          <w:rFonts w:ascii="Verdana" w:hAnsi="Verdana"/>
          <w:b/>
          <w:sz w:val="20"/>
          <w:szCs w:val="20"/>
        </w:rPr>
        <w:t xml:space="preserve">Tel.: </w:t>
      </w:r>
      <w:r w:rsidRPr="008601B0">
        <w:rPr>
          <w:rFonts w:ascii="Verdana" w:hAnsi="Verdana"/>
          <w:b/>
          <w:sz w:val="20"/>
          <w:szCs w:val="20"/>
        </w:rPr>
        <w:tab/>
        <w:t>……………………</w:t>
      </w:r>
      <w:r w:rsidRPr="008601B0">
        <w:rPr>
          <w:rFonts w:ascii="Verdana" w:hAnsi="Verdana"/>
          <w:b/>
          <w:sz w:val="20"/>
          <w:szCs w:val="20"/>
        </w:rPr>
        <w:tab/>
        <w:t xml:space="preserve">e-mail: </w:t>
      </w:r>
      <w:r w:rsidRPr="008601B0">
        <w:rPr>
          <w:rFonts w:ascii="Verdana" w:hAnsi="Verdana"/>
          <w:b/>
          <w:sz w:val="20"/>
          <w:szCs w:val="20"/>
        </w:rPr>
        <w:tab/>
        <w:t>…………………………………………………………</w:t>
      </w:r>
    </w:p>
    <w:p w:rsidR="00B254A3" w:rsidRDefault="00B254A3" w:rsidP="00B254A3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931BA6" w:rsidRDefault="00931BA6" w:rsidP="00B254A3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931BA6" w:rsidRDefault="00931BA6" w:rsidP="00B254A3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931BA6" w:rsidRDefault="00931BA6" w:rsidP="00B254A3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931BA6" w:rsidRDefault="00931BA6" w:rsidP="00B254A3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931BA6" w:rsidRDefault="00931BA6" w:rsidP="00B254A3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931BA6" w:rsidRDefault="00931BA6" w:rsidP="00B254A3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931BA6" w:rsidRDefault="00931BA6" w:rsidP="00B254A3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8140C0" w:rsidRPr="008601B0" w:rsidRDefault="008140C0" w:rsidP="008140C0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>V ………………………… dne ………………………...</w:t>
      </w:r>
    </w:p>
    <w:p w:rsidR="008140C0" w:rsidRPr="008601B0" w:rsidRDefault="008140C0" w:rsidP="008140C0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8140C0" w:rsidRPr="008601B0" w:rsidRDefault="008140C0" w:rsidP="008140C0">
      <w:pPr>
        <w:widowControl/>
        <w:adjustRightInd/>
        <w:spacing w:line="240" w:lineRule="auto"/>
        <w:ind w:left="2835" w:hanging="2835"/>
        <w:jc w:val="left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ab/>
      </w:r>
      <w:r w:rsidRPr="008601B0">
        <w:rPr>
          <w:rFonts w:ascii="Verdana" w:hAnsi="Verdana"/>
          <w:sz w:val="20"/>
          <w:szCs w:val="20"/>
        </w:rPr>
        <w:tab/>
      </w:r>
      <w:r w:rsidRPr="008601B0">
        <w:rPr>
          <w:rFonts w:ascii="Verdana" w:hAnsi="Verdana"/>
          <w:sz w:val="20"/>
          <w:szCs w:val="20"/>
        </w:rPr>
        <w:tab/>
      </w:r>
      <w:r w:rsidRPr="008601B0">
        <w:rPr>
          <w:rFonts w:ascii="Verdana" w:hAnsi="Verdana"/>
          <w:sz w:val="20"/>
          <w:szCs w:val="20"/>
        </w:rPr>
        <w:tab/>
        <w:t>…………………………………………………..</w:t>
      </w:r>
    </w:p>
    <w:p w:rsidR="008140C0" w:rsidRPr="008601B0" w:rsidRDefault="008140C0" w:rsidP="008140C0">
      <w:pPr>
        <w:widowControl/>
        <w:adjustRightInd/>
        <w:spacing w:line="240" w:lineRule="auto"/>
        <w:ind w:left="4956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 xml:space="preserve">(Obchodní firma – osoba oprávněná jednat </w:t>
      </w:r>
      <w:r w:rsidR="003C3DF4" w:rsidRPr="008601B0">
        <w:rPr>
          <w:rFonts w:ascii="Verdana" w:hAnsi="Verdana"/>
          <w:sz w:val="20"/>
          <w:szCs w:val="20"/>
        </w:rPr>
        <w:t xml:space="preserve">jménem / </w:t>
      </w:r>
      <w:r w:rsidRPr="008601B0">
        <w:rPr>
          <w:rFonts w:ascii="Verdana" w:hAnsi="Verdana"/>
          <w:sz w:val="20"/>
          <w:szCs w:val="20"/>
        </w:rPr>
        <w:t>za uchazeče - doplní uchazeč)</w:t>
      </w:r>
    </w:p>
    <w:p w:rsidR="008140C0" w:rsidRPr="008601B0" w:rsidRDefault="008140C0">
      <w:pPr>
        <w:widowControl/>
        <w:adjustRightInd/>
        <w:spacing w:after="200" w:line="276" w:lineRule="auto"/>
        <w:jc w:val="left"/>
        <w:textAlignment w:val="auto"/>
        <w:rPr>
          <w:rFonts w:ascii="Verdana" w:hAnsi="Verdana"/>
          <w:b/>
        </w:rPr>
      </w:pPr>
      <w:r w:rsidRPr="008601B0">
        <w:rPr>
          <w:b/>
        </w:rPr>
        <w:br w:type="page"/>
      </w:r>
    </w:p>
    <w:p w:rsidR="006F2A58" w:rsidRPr="008601B0" w:rsidRDefault="006F2A58" w:rsidP="006F2A58">
      <w:pPr>
        <w:pStyle w:val="Zkladntext2"/>
        <w:spacing w:line="240" w:lineRule="auto"/>
        <w:rPr>
          <w:b/>
          <w:sz w:val="24"/>
        </w:rPr>
      </w:pPr>
      <w:r w:rsidRPr="008601B0">
        <w:rPr>
          <w:b/>
          <w:sz w:val="24"/>
        </w:rPr>
        <w:lastRenderedPageBreak/>
        <w:t>Příloha č. 2</w:t>
      </w:r>
    </w:p>
    <w:p w:rsidR="006F2A58" w:rsidRPr="008601B0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b/>
          <w:sz w:val="32"/>
          <w:szCs w:val="32"/>
        </w:rPr>
      </w:pPr>
    </w:p>
    <w:p w:rsidR="006F2A58" w:rsidRPr="008601B0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b/>
          <w:sz w:val="28"/>
          <w:szCs w:val="28"/>
        </w:rPr>
      </w:pPr>
      <w:r w:rsidRPr="008601B0">
        <w:rPr>
          <w:rFonts w:ascii="Verdana" w:hAnsi="Verdana"/>
          <w:b/>
          <w:sz w:val="28"/>
          <w:szCs w:val="28"/>
        </w:rPr>
        <w:t xml:space="preserve">Čestné prohlášení </w:t>
      </w:r>
      <w:r w:rsidR="00505906" w:rsidRPr="008601B0">
        <w:rPr>
          <w:rFonts w:ascii="Verdana" w:hAnsi="Verdana"/>
          <w:b/>
          <w:sz w:val="28"/>
          <w:szCs w:val="28"/>
        </w:rPr>
        <w:t>o splnění</w:t>
      </w:r>
      <w:r w:rsidRPr="008601B0">
        <w:rPr>
          <w:rFonts w:ascii="Verdana" w:hAnsi="Verdana"/>
          <w:b/>
          <w:sz w:val="28"/>
          <w:szCs w:val="28"/>
        </w:rPr>
        <w:t xml:space="preserve"> základní</w:t>
      </w:r>
      <w:r w:rsidR="00505906" w:rsidRPr="008601B0">
        <w:rPr>
          <w:rFonts w:ascii="Verdana" w:hAnsi="Verdana"/>
          <w:b/>
          <w:sz w:val="28"/>
          <w:szCs w:val="28"/>
        </w:rPr>
        <w:t>ch</w:t>
      </w:r>
      <w:r w:rsidRPr="008601B0">
        <w:rPr>
          <w:rFonts w:ascii="Verdana" w:hAnsi="Verdana"/>
          <w:b/>
          <w:sz w:val="28"/>
          <w:szCs w:val="28"/>
        </w:rPr>
        <w:t xml:space="preserve"> kvalifikační</w:t>
      </w:r>
      <w:r w:rsidR="00505906" w:rsidRPr="008601B0">
        <w:rPr>
          <w:rFonts w:ascii="Verdana" w:hAnsi="Verdana"/>
          <w:b/>
          <w:sz w:val="28"/>
          <w:szCs w:val="28"/>
        </w:rPr>
        <w:t>ch</w:t>
      </w:r>
      <w:r w:rsidRPr="008601B0">
        <w:rPr>
          <w:rFonts w:ascii="Verdana" w:hAnsi="Verdana"/>
          <w:b/>
          <w:sz w:val="28"/>
          <w:szCs w:val="28"/>
        </w:rPr>
        <w:t xml:space="preserve"> předpoklad</w:t>
      </w:r>
      <w:r w:rsidR="00505906" w:rsidRPr="008601B0">
        <w:rPr>
          <w:rFonts w:ascii="Verdana" w:hAnsi="Verdana"/>
          <w:b/>
          <w:sz w:val="28"/>
          <w:szCs w:val="28"/>
        </w:rPr>
        <w:t>ů</w:t>
      </w:r>
    </w:p>
    <w:p w:rsidR="006F2A58" w:rsidRPr="008601B0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</w:p>
    <w:p w:rsidR="006F2A58" w:rsidRPr="008601B0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>_____________________________________________________________</w:t>
      </w:r>
    </w:p>
    <w:p w:rsidR="006F2A58" w:rsidRPr="008601B0" w:rsidRDefault="006F2A58" w:rsidP="006F2A58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505906" w:rsidP="00667F1F">
            <w:pPr>
              <w:spacing w:after="6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Statutární orgán dodavatele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05906" w:rsidRPr="008601B0" w:rsidRDefault="00505906" w:rsidP="00505906">
      <w:pPr>
        <w:spacing w:line="300" w:lineRule="atLeast"/>
        <w:rPr>
          <w:rFonts w:ascii="Arial" w:hAnsi="Arial" w:cs="Arial"/>
          <w:sz w:val="20"/>
          <w:szCs w:val="20"/>
        </w:rPr>
      </w:pPr>
    </w:p>
    <w:p w:rsidR="00505906" w:rsidRPr="008601B0" w:rsidRDefault="00505906" w:rsidP="00505906">
      <w:pPr>
        <w:spacing w:line="300" w:lineRule="atLeast"/>
        <w:rPr>
          <w:rFonts w:ascii="Arial" w:hAnsi="Arial" w:cs="Arial"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t>Já/my níže podepsaný/-í tímto čestně prohlašuji/-eme, že dodavatel, jeho statutární orgán a/nebo každý člen statutárního orgánu, příp. a/nebo vedoucí organizační složky dodavatele splňuje základní kvalifikační předpoklady v rozsahu níže uvedeném:</w:t>
      </w:r>
    </w:p>
    <w:p w:rsidR="00505906" w:rsidRPr="008601B0" w:rsidRDefault="00505906" w:rsidP="00F13030">
      <w:pPr>
        <w:widowControl/>
        <w:numPr>
          <w:ilvl w:val="0"/>
          <w:numId w:val="28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t xml:space="preserve">dodavatel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Pr="008601B0">
        <w:rPr>
          <w:rFonts w:ascii="Arial" w:hAnsi="Arial" w:cs="Arial"/>
          <w:sz w:val="20"/>
          <w:szCs w:val="22"/>
          <w:lang w:eastAsia="en-US"/>
        </w:rPr>
        <w:t xml:space="preserve">jak tato právnická osoba, tak její </w:t>
      </w:r>
      <w:r w:rsidRPr="008601B0">
        <w:rPr>
          <w:rFonts w:ascii="Arial" w:hAnsi="Arial" w:cs="Arial"/>
          <w:sz w:val="20"/>
          <w:szCs w:val="20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Pr="008601B0">
        <w:rPr>
          <w:rFonts w:ascii="Arial" w:hAnsi="Arial" w:cs="Arial"/>
          <w:sz w:val="20"/>
          <w:szCs w:val="22"/>
          <w:lang w:eastAsia="en-US"/>
        </w:rPr>
        <w:t xml:space="preserve">jak tato právnická osoba, tak její </w:t>
      </w:r>
      <w:r w:rsidRPr="008601B0">
        <w:rPr>
          <w:rFonts w:ascii="Arial" w:hAnsi="Arial" w:cs="Arial"/>
          <w:sz w:val="20"/>
          <w:szCs w:val="20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</w:r>
    </w:p>
    <w:p w:rsidR="00505906" w:rsidRPr="008601B0" w:rsidRDefault="00505906" w:rsidP="00F13030">
      <w:pPr>
        <w:widowControl/>
        <w:numPr>
          <w:ilvl w:val="0"/>
          <w:numId w:val="28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t xml:space="preserve">dodavatel nebyl pravomocně odsouzen pro trestný čin, jehož skutková podstata souvisí s předmětem podnikání dodavatele podle zvláštních právních předpisů nebo došlo k zahlazení odsouzení za spáchání takového trestného činu; jde-li o právnickou osobu, musí tuto podmínku splňovat </w:t>
      </w:r>
      <w:r w:rsidRPr="008601B0">
        <w:rPr>
          <w:rFonts w:ascii="Arial" w:hAnsi="Arial" w:cs="Arial"/>
          <w:sz w:val="20"/>
          <w:szCs w:val="22"/>
          <w:lang w:eastAsia="en-US"/>
        </w:rPr>
        <w:t xml:space="preserve">jak tato právnická osoba, tak její </w:t>
      </w:r>
      <w:r w:rsidRPr="008601B0">
        <w:rPr>
          <w:rFonts w:ascii="Arial" w:hAnsi="Arial" w:cs="Arial"/>
          <w:sz w:val="20"/>
          <w:szCs w:val="20"/>
        </w:rPr>
        <w:t>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  <w:r w:rsidRPr="008601B0">
        <w:rPr>
          <w:rFonts w:ascii="Arial" w:hAnsi="Arial" w:cs="Arial"/>
          <w:i/>
          <w:sz w:val="20"/>
          <w:szCs w:val="20"/>
        </w:rPr>
        <w:t>;</w:t>
      </w:r>
    </w:p>
    <w:p w:rsidR="00505906" w:rsidRPr="008601B0" w:rsidRDefault="00505906" w:rsidP="00F13030">
      <w:pPr>
        <w:widowControl/>
        <w:numPr>
          <w:ilvl w:val="0"/>
          <w:numId w:val="29"/>
        </w:numPr>
        <w:adjustRightInd/>
        <w:spacing w:line="300" w:lineRule="atLeast"/>
        <w:textAlignment w:val="auto"/>
        <w:rPr>
          <w:rFonts w:ascii="Arial" w:hAnsi="Arial" w:cs="Arial"/>
          <w:i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t>dodavatel v posledních 3 letech nenaplnil skutkovou podstatu jednání nekalé soutěže formou podplácení podle zvláštního právního předpisu;</w:t>
      </w:r>
    </w:p>
    <w:p w:rsidR="00505906" w:rsidRPr="008601B0" w:rsidRDefault="00505906" w:rsidP="00F13030">
      <w:pPr>
        <w:widowControl/>
        <w:numPr>
          <w:ilvl w:val="0"/>
          <w:numId w:val="29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t>vůči majetku dodavatele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505906" w:rsidRPr="008601B0" w:rsidRDefault="00505906" w:rsidP="00F13030">
      <w:pPr>
        <w:widowControl/>
        <w:numPr>
          <w:ilvl w:val="0"/>
          <w:numId w:val="29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lastRenderedPageBreak/>
        <w:t>dodavatel není v likvidaci;</w:t>
      </w:r>
    </w:p>
    <w:p w:rsidR="00505906" w:rsidRPr="008601B0" w:rsidRDefault="00505906" w:rsidP="00F13030">
      <w:pPr>
        <w:widowControl/>
        <w:numPr>
          <w:ilvl w:val="0"/>
          <w:numId w:val="29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t>dodavatel nemá v evidenci daní zachyceny daňové nedoplatky (i ve vztahu ke spotřební dani), a to jak v České republice, tak v zemi sídla, místa podnikání či bydliště dodavatele;</w:t>
      </w:r>
    </w:p>
    <w:p w:rsidR="00505906" w:rsidRPr="008601B0" w:rsidRDefault="00505906" w:rsidP="00F13030">
      <w:pPr>
        <w:widowControl/>
        <w:numPr>
          <w:ilvl w:val="0"/>
          <w:numId w:val="29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t>dodavatel nemá nedoplatek na pojistném a na penále na veřejné zdravotní pojištění, a to jak v České republice, tak v zemi sídla, místa podnikání či bydliště dodavatele;</w:t>
      </w:r>
    </w:p>
    <w:p w:rsidR="00505906" w:rsidRPr="008601B0" w:rsidRDefault="00505906" w:rsidP="00F13030">
      <w:pPr>
        <w:widowControl/>
        <w:numPr>
          <w:ilvl w:val="0"/>
          <w:numId w:val="29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t>dodavatel nemá nedoplatek na pojistném a na penále na sociální zabezpečení a příspěvku na státní politiku zaměstnanosti, a to jak v České republice, tak v zemi sídla, místa podnikání či bydliště dodavatele;</w:t>
      </w:r>
    </w:p>
    <w:p w:rsidR="00505906" w:rsidRPr="008601B0" w:rsidRDefault="00505906" w:rsidP="00F13030">
      <w:pPr>
        <w:widowControl/>
        <w:numPr>
          <w:ilvl w:val="0"/>
          <w:numId w:val="29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t>dodavatel nebyl v posledních 3 letech pravomocně disciplinárně potrestán či mu nebylo pravomocně uloženo kárné opatření podle zvláštních právních předpisů, je-li považováno prokazování odborné způsobilosti podle zvláštních předpisů; pokud dodavatel vykoná tuto činnost prostřednictvím odpovědného zástupce nebo jiné osoby odpovídající za činnost dodavatele, vztahuje se tento předpoklad na tyto osoby;</w:t>
      </w:r>
    </w:p>
    <w:p w:rsidR="00505906" w:rsidRPr="008601B0" w:rsidRDefault="00505906" w:rsidP="00F13030">
      <w:pPr>
        <w:widowControl/>
        <w:numPr>
          <w:ilvl w:val="0"/>
          <w:numId w:val="30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t>dodavatel není veden v rejstříku osob se zákazem plnění veřejných zakázek;</w:t>
      </w:r>
    </w:p>
    <w:p w:rsidR="00505906" w:rsidRPr="008601B0" w:rsidRDefault="00505906" w:rsidP="00F13030">
      <w:pPr>
        <w:widowControl/>
        <w:numPr>
          <w:ilvl w:val="0"/>
          <w:numId w:val="30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8601B0">
        <w:rPr>
          <w:rFonts w:ascii="Arial" w:hAnsi="Arial" w:cs="Arial"/>
          <w:bCs/>
          <w:sz w:val="20"/>
          <w:szCs w:val="20"/>
        </w:rPr>
        <w:t>dodavateli nebyla v posledních 3 letech pravomocně uložena pokuta za umožnění výkonu nelegální práce podle zvláštního právního předpisu</w:t>
      </w:r>
      <w:r w:rsidRPr="008601B0">
        <w:rPr>
          <w:rFonts w:ascii="Arial" w:hAnsi="Arial" w:cs="Arial"/>
          <w:sz w:val="20"/>
          <w:szCs w:val="20"/>
        </w:rPr>
        <w:t>.</w:t>
      </w:r>
    </w:p>
    <w:p w:rsidR="00505906" w:rsidRPr="008601B0" w:rsidRDefault="00505906" w:rsidP="00505906">
      <w:pPr>
        <w:spacing w:line="280" w:lineRule="atLeast"/>
        <w:rPr>
          <w:rFonts w:ascii="Arial" w:hAnsi="Arial" w:cs="Arial"/>
          <w:sz w:val="20"/>
          <w:szCs w:val="20"/>
        </w:rPr>
      </w:pPr>
    </w:p>
    <w:p w:rsidR="006F2A58" w:rsidRPr="008601B0" w:rsidRDefault="006F2A58" w:rsidP="006F2A58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18"/>
          <w:szCs w:val="18"/>
        </w:rPr>
      </w:pPr>
    </w:p>
    <w:p w:rsidR="006F2A58" w:rsidRPr="008601B0" w:rsidRDefault="006F2A58" w:rsidP="006F2A58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18"/>
          <w:szCs w:val="18"/>
        </w:rPr>
      </w:pPr>
    </w:p>
    <w:p w:rsidR="006F2A58" w:rsidRPr="008601B0" w:rsidRDefault="006F2A58" w:rsidP="006F2A58">
      <w:pPr>
        <w:spacing w:line="240" w:lineRule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>V ………………… dne …………………………</w:t>
      </w:r>
    </w:p>
    <w:p w:rsidR="006F2A58" w:rsidRPr="008601B0" w:rsidRDefault="006F2A58" w:rsidP="006F2A58">
      <w:pPr>
        <w:ind w:left="2835" w:hanging="2835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  <w:t>………………………………………………………</w:t>
      </w:r>
    </w:p>
    <w:p w:rsidR="006F2A58" w:rsidRPr="008601B0" w:rsidRDefault="006F2A58" w:rsidP="006F2A58">
      <w:pPr>
        <w:pStyle w:val="Zkladntext2"/>
        <w:spacing w:line="240" w:lineRule="auto"/>
        <w:ind w:left="4956"/>
        <w:rPr>
          <w:sz w:val="18"/>
          <w:szCs w:val="18"/>
        </w:rPr>
      </w:pPr>
      <w:r w:rsidRPr="008601B0">
        <w:rPr>
          <w:sz w:val="18"/>
          <w:szCs w:val="18"/>
        </w:rPr>
        <w:t xml:space="preserve">(Obchodní firma – </w:t>
      </w:r>
      <w:r w:rsidR="00505906" w:rsidRPr="008601B0">
        <w:rPr>
          <w:sz w:val="18"/>
          <w:szCs w:val="18"/>
        </w:rPr>
        <w:t>statutární orgán / členové statutárního orgánu</w:t>
      </w:r>
      <w:r w:rsidRPr="008601B0">
        <w:rPr>
          <w:sz w:val="18"/>
          <w:szCs w:val="18"/>
        </w:rPr>
        <w:t xml:space="preserve"> uchazeče - doplní uchazeč)</w:t>
      </w:r>
    </w:p>
    <w:p w:rsidR="006F2A58" w:rsidRPr="008601B0" w:rsidRDefault="006F2A58" w:rsidP="006F2A58">
      <w:pPr>
        <w:pStyle w:val="Zkladntext2"/>
        <w:spacing w:line="240" w:lineRule="auto"/>
        <w:ind w:left="4956"/>
        <w:rPr>
          <w:sz w:val="18"/>
          <w:szCs w:val="18"/>
        </w:rPr>
        <w:sectPr w:rsidR="006F2A58" w:rsidRPr="008601B0" w:rsidSect="00D44CC1">
          <w:headerReference w:type="default" r:id="rId7"/>
          <w:footerReference w:type="default" r:id="rId8"/>
          <w:pgSz w:w="11906" w:h="16838" w:code="9"/>
          <w:pgMar w:top="1418" w:right="1133" w:bottom="1418" w:left="1134" w:header="709" w:footer="314" w:gutter="0"/>
          <w:pgNumType w:fmt="numberInDash" w:start="1"/>
          <w:cols w:space="708"/>
          <w:docGrid w:linePitch="360"/>
        </w:sectPr>
      </w:pPr>
    </w:p>
    <w:p w:rsidR="006F2A58" w:rsidRPr="008601B0" w:rsidRDefault="006F2A58" w:rsidP="006F2A58">
      <w:pPr>
        <w:pStyle w:val="Zkladntext2"/>
        <w:spacing w:line="240" w:lineRule="auto"/>
        <w:rPr>
          <w:b/>
          <w:spacing w:val="40"/>
        </w:rPr>
      </w:pPr>
      <w:r w:rsidRPr="008601B0">
        <w:rPr>
          <w:b/>
          <w:spacing w:val="40"/>
        </w:rPr>
        <w:lastRenderedPageBreak/>
        <w:t>Příloha č. 3</w:t>
      </w:r>
    </w:p>
    <w:p w:rsidR="006F2A58" w:rsidRPr="008601B0" w:rsidRDefault="006F2A58" w:rsidP="006F2A58">
      <w:pPr>
        <w:pStyle w:val="Zhlav"/>
        <w:tabs>
          <w:tab w:val="left" w:pos="708"/>
        </w:tabs>
        <w:spacing w:line="240" w:lineRule="auto"/>
        <w:rPr>
          <w:rFonts w:ascii="Verdana" w:hAnsi="Verdana"/>
          <w:b/>
        </w:rPr>
      </w:pPr>
    </w:p>
    <w:p w:rsidR="006F2A58" w:rsidRPr="008601B0" w:rsidRDefault="006F2A58" w:rsidP="006F2A58">
      <w:pPr>
        <w:spacing w:line="240" w:lineRule="auto"/>
        <w:jc w:val="center"/>
        <w:rPr>
          <w:rFonts w:ascii="Verdana" w:hAnsi="Verdana"/>
          <w:b/>
          <w:spacing w:val="40"/>
        </w:rPr>
      </w:pPr>
      <w:r w:rsidRPr="008601B0">
        <w:rPr>
          <w:rFonts w:ascii="Verdana" w:hAnsi="Verdana"/>
          <w:b/>
          <w:spacing w:val="40"/>
        </w:rPr>
        <w:t xml:space="preserve">Seznam významných </w:t>
      </w:r>
      <w:r w:rsidR="009E6236">
        <w:rPr>
          <w:rFonts w:ascii="Verdana" w:hAnsi="Verdana"/>
          <w:b/>
          <w:spacing w:val="40"/>
        </w:rPr>
        <w:t>služeb</w:t>
      </w:r>
      <w:r w:rsidRPr="008601B0">
        <w:rPr>
          <w:rFonts w:ascii="Verdana" w:hAnsi="Verdana"/>
          <w:b/>
          <w:spacing w:val="40"/>
        </w:rPr>
        <w:t xml:space="preserve"> </w:t>
      </w:r>
    </w:p>
    <w:p w:rsidR="006F2A58" w:rsidRPr="008601B0" w:rsidRDefault="006F2A58" w:rsidP="006F2A58">
      <w:pPr>
        <w:widowControl/>
        <w:adjustRightInd/>
        <w:spacing w:line="240" w:lineRule="auto"/>
        <w:textAlignment w:val="auto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4497"/>
      </w:tblGrid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BF7B7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8601B0">
              <w:rPr>
                <w:rFonts w:ascii="Verdana" w:hAnsi="Verdana"/>
                <w:b/>
                <w:sz w:val="18"/>
                <w:szCs w:val="18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6F2A58" w:rsidP="00BF7B7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BF7B7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8601B0"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6F2A58" w:rsidP="00BF7B7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BF7B7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8601B0">
              <w:rPr>
                <w:rFonts w:ascii="Verdana" w:hAnsi="Verdana"/>
                <w:b/>
                <w:sz w:val="18"/>
                <w:szCs w:val="18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6F2A58" w:rsidP="00BF7B7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BF7B7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8601B0">
              <w:rPr>
                <w:rFonts w:ascii="Verdana" w:hAnsi="Verdana"/>
                <w:b/>
                <w:sz w:val="18"/>
                <w:szCs w:val="18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6F2A58" w:rsidP="00BF7B7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F2A58" w:rsidRPr="008601B0" w:rsidRDefault="006F2A58" w:rsidP="006F2A58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6F2A58" w:rsidRPr="008601B0" w:rsidRDefault="006F2A58" w:rsidP="006F2A58">
      <w:pPr>
        <w:widowControl/>
        <w:adjustRightInd/>
        <w:spacing w:line="360" w:lineRule="auto"/>
        <w:textAlignment w:val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 xml:space="preserve">Já, jako osoba oprávněná jednat a podepisovat </w:t>
      </w:r>
      <w:r w:rsidRPr="008601B0">
        <w:rPr>
          <w:rFonts w:ascii="Verdana" w:hAnsi="Verdana"/>
          <w:b/>
          <w:sz w:val="18"/>
          <w:szCs w:val="18"/>
        </w:rPr>
        <w:t>za / jménem</w:t>
      </w:r>
      <w:r w:rsidRPr="008601B0">
        <w:rPr>
          <w:rFonts w:ascii="Verdana" w:hAnsi="Verdana"/>
          <w:sz w:val="18"/>
          <w:szCs w:val="18"/>
        </w:rPr>
        <w:t xml:space="preserve"> uchazeče, čestně prohlašuji, že jsme v posledních 3 letech </w:t>
      </w:r>
      <w:r w:rsidR="009E6236">
        <w:rPr>
          <w:rFonts w:ascii="Verdana" w:hAnsi="Verdana"/>
          <w:sz w:val="18"/>
          <w:szCs w:val="18"/>
        </w:rPr>
        <w:t>poskytovali</w:t>
      </w:r>
      <w:r w:rsidRPr="008601B0">
        <w:rPr>
          <w:rFonts w:ascii="Verdana" w:hAnsi="Verdana"/>
          <w:sz w:val="18"/>
          <w:szCs w:val="18"/>
        </w:rPr>
        <w:t xml:space="preserve"> následující </w:t>
      </w:r>
      <w:r w:rsidR="009E6236">
        <w:rPr>
          <w:rFonts w:ascii="Verdana" w:hAnsi="Verdana"/>
          <w:sz w:val="18"/>
          <w:szCs w:val="18"/>
        </w:rPr>
        <w:t>služby</w:t>
      </w:r>
      <w:r w:rsidRPr="008601B0">
        <w:rPr>
          <w:rFonts w:ascii="Verdana" w:hAnsi="Verdana"/>
          <w:sz w:val="18"/>
          <w:szCs w:val="18"/>
          <w:vertAlign w:val="superscript"/>
        </w:rPr>
        <w:footnoteReference w:id="1"/>
      </w:r>
      <w:r w:rsidRPr="008601B0">
        <w:rPr>
          <w:rFonts w:ascii="Verdana" w:hAnsi="Verdana"/>
          <w:sz w:val="18"/>
          <w:szCs w:val="18"/>
        </w:rPr>
        <w:t xml:space="preserve">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25"/>
        <w:gridCol w:w="5033"/>
      </w:tblGrid>
      <w:tr w:rsidR="006F2A58" w:rsidRPr="008601B0" w:rsidTr="009E6236">
        <w:trPr>
          <w:cantSplit/>
          <w:trHeight w:val="530"/>
        </w:trPr>
        <w:tc>
          <w:tcPr>
            <w:tcW w:w="9058" w:type="dxa"/>
            <w:gridSpan w:val="2"/>
            <w:shd w:val="clear" w:color="auto" w:fill="D9D9D9"/>
          </w:tcPr>
          <w:p w:rsidR="006F2A58" w:rsidRPr="008601B0" w:rsidRDefault="006F2A58" w:rsidP="009E6236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bCs/>
                <w:caps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b/>
                <w:bCs/>
                <w:caps/>
                <w:sz w:val="18"/>
                <w:szCs w:val="18"/>
                <w:lang w:eastAsia="en-US"/>
              </w:rPr>
              <w:t xml:space="preserve">referenční </w:t>
            </w:r>
            <w:r w:rsidR="009E6236">
              <w:rPr>
                <w:rFonts w:ascii="Verdana" w:hAnsi="Verdana" w:cs="Arial"/>
                <w:b/>
                <w:bCs/>
                <w:caps/>
                <w:sz w:val="18"/>
                <w:szCs w:val="18"/>
                <w:lang w:eastAsia="en-US"/>
              </w:rPr>
              <w:t>služba</w:t>
            </w:r>
          </w:p>
        </w:tc>
      </w:tr>
      <w:tr w:rsidR="006F2A58" w:rsidRPr="008601B0" w:rsidTr="009E6236">
        <w:trPr>
          <w:cantSplit/>
          <w:trHeight w:val="411"/>
        </w:trPr>
        <w:tc>
          <w:tcPr>
            <w:tcW w:w="4025" w:type="dxa"/>
            <w:shd w:val="clear" w:color="auto" w:fill="D9D9D9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Požadovaný údaj</w:t>
            </w:r>
          </w:p>
        </w:tc>
        <w:tc>
          <w:tcPr>
            <w:tcW w:w="5033" w:type="dxa"/>
            <w:shd w:val="clear" w:color="auto" w:fill="D9D9D9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Hodnota požadovaného údaje</w:t>
            </w:r>
          </w:p>
        </w:tc>
      </w:tr>
      <w:tr w:rsidR="009E6236" w:rsidRPr="008601B0" w:rsidTr="009E6236">
        <w:trPr>
          <w:cantSplit/>
          <w:trHeight w:val="842"/>
        </w:trPr>
        <w:tc>
          <w:tcPr>
            <w:tcW w:w="4025" w:type="dxa"/>
            <w:shd w:val="clear" w:color="auto" w:fill="D9D9D9"/>
          </w:tcPr>
          <w:p w:rsidR="009E6236" w:rsidRPr="008601B0" w:rsidRDefault="009E6236" w:rsidP="006223D6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>Objednatel (název, adresa, jméno kontaktní osoby, telefon, příp. e-mail)</w:t>
            </w:r>
          </w:p>
        </w:tc>
        <w:tc>
          <w:tcPr>
            <w:tcW w:w="5033" w:type="dxa"/>
          </w:tcPr>
          <w:p w:rsidR="009E6236" w:rsidRPr="008601B0" w:rsidRDefault="009E6236" w:rsidP="006223D6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6F2A58" w:rsidRPr="008601B0" w:rsidTr="009E6236">
        <w:trPr>
          <w:cantSplit/>
          <w:trHeight w:val="413"/>
        </w:trPr>
        <w:tc>
          <w:tcPr>
            <w:tcW w:w="4025" w:type="dxa"/>
            <w:shd w:val="clear" w:color="auto" w:fill="D9D9D9"/>
          </w:tcPr>
          <w:p w:rsidR="006F2A58" w:rsidRPr="008601B0" w:rsidRDefault="006F2A58" w:rsidP="009E6236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Název </w:t>
            </w:r>
            <w:r w:rsidR="009E6236">
              <w:rPr>
                <w:rFonts w:ascii="Verdana" w:hAnsi="Verdana" w:cs="Arial"/>
                <w:sz w:val="18"/>
                <w:szCs w:val="18"/>
                <w:lang w:eastAsia="en-US"/>
              </w:rPr>
              <w:t>projektu</w:t>
            </w:r>
          </w:p>
        </w:tc>
        <w:tc>
          <w:tcPr>
            <w:tcW w:w="5033" w:type="dxa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F2A58" w:rsidRPr="008601B0" w:rsidTr="009E6236">
        <w:trPr>
          <w:cantSplit/>
          <w:trHeight w:val="411"/>
        </w:trPr>
        <w:tc>
          <w:tcPr>
            <w:tcW w:w="4025" w:type="dxa"/>
            <w:shd w:val="clear" w:color="auto" w:fill="D9D9D9"/>
          </w:tcPr>
          <w:p w:rsidR="006F2A58" w:rsidRPr="008601B0" w:rsidRDefault="009E6236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Popis projektu</w:t>
            </w:r>
          </w:p>
        </w:tc>
        <w:tc>
          <w:tcPr>
            <w:tcW w:w="5033" w:type="dxa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6F2A58" w:rsidRPr="008601B0" w:rsidTr="009E6236">
        <w:trPr>
          <w:cantSplit/>
        </w:trPr>
        <w:tc>
          <w:tcPr>
            <w:tcW w:w="4025" w:type="dxa"/>
            <w:shd w:val="clear" w:color="auto" w:fill="D9D9D9"/>
          </w:tcPr>
          <w:p w:rsidR="006F2A58" w:rsidRPr="008601B0" w:rsidRDefault="009E6236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Celkové náklady</w:t>
            </w:r>
            <w:r w:rsidR="006F2A58"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eastAsia="en-US"/>
              </w:rPr>
              <w:t>projektu</w:t>
            </w:r>
          </w:p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5033" w:type="dxa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6F2A58" w:rsidRPr="008601B0" w:rsidTr="009E6236">
        <w:trPr>
          <w:cantSplit/>
          <w:trHeight w:val="391"/>
        </w:trPr>
        <w:tc>
          <w:tcPr>
            <w:tcW w:w="4025" w:type="dxa"/>
            <w:shd w:val="clear" w:color="auto" w:fill="D9D9D9"/>
          </w:tcPr>
          <w:p w:rsidR="006F2A58" w:rsidRPr="008601B0" w:rsidRDefault="009E6236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Výše přiznané dotace</w:t>
            </w:r>
          </w:p>
        </w:tc>
        <w:tc>
          <w:tcPr>
            <w:tcW w:w="5033" w:type="dxa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9E6236" w:rsidRPr="008601B0" w:rsidTr="009E6236">
        <w:trPr>
          <w:cantSplit/>
        </w:trPr>
        <w:tc>
          <w:tcPr>
            <w:tcW w:w="4025" w:type="dxa"/>
            <w:shd w:val="clear" w:color="auto" w:fill="D9D9D9"/>
          </w:tcPr>
          <w:p w:rsidR="009E6236" w:rsidRDefault="009E6236" w:rsidP="009E6236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Období realizace služeb</w:t>
            </w:r>
          </w:p>
          <w:p w:rsidR="009E6236" w:rsidRPr="008601B0" w:rsidRDefault="009E6236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5033" w:type="dxa"/>
          </w:tcPr>
          <w:p w:rsidR="009E6236" w:rsidRPr="008601B0" w:rsidRDefault="009E6236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9E6236" w:rsidRPr="008601B0" w:rsidTr="009E6236">
        <w:trPr>
          <w:cantSplit/>
          <w:trHeight w:val="530"/>
        </w:trPr>
        <w:tc>
          <w:tcPr>
            <w:tcW w:w="4025" w:type="dxa"/>
            <w:shd w:val="clear" w:color="auto" w:fill="D9D9D9"/>
          </w:tcPr>
          <w:p w:rsidR="009E6236" w:rsidRPr="008601B0" w:rsidRDefault="009E6236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Odměna poskytovatele</w:t>
            </w:r>
          </w:p>
        </w:tc>
        <w:tc>
          <w:tcPr>
            <w:tcW w:w="5033" w:type="dxa"/>
          </w:tcPr>
          <w:p w:rsidR="009E6236" w:rsidRPr="008601B0" w:rsidRDefault="009E6236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9E6236" w:rsidRPr="008601B0" w:rsidTr="009E6236">
        <w:trPr>
          <w:cantSplit/>
        </w:trPr>
        <w:tc>
          <w:tcPr>
            <w:tcW w:w="4025" w:type="dxa"/>
            <w:shd w:val="clear" w:color="auto" w:fill="D9D9D9"/>
          </w:tcPr>
          <w:p w:rsidR="009E6236" w:rsidRPr="008601B0" w:rsidRDefault="009E6236" w:rsidP="009E6236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Pozice </w:t>
            </w:r>
            <w:r>
              <w:rPr>
                <w:rFonts w:ascii="Verdana" w:hAnsi="Verdana" w:cs="Arial"/>
                <w:sz w:val="18"/>
                <w:szCs w:val="18"/>
                <w:lang w:eastAsia="en-US"/>
              </w:rPr>
              <w:t>poskytovatele</w:t>
            </w: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 při provádění</w:t>
            </w:r>
          </w:p>
          <w:p w:rsidR="009E6236" w:rsidRPr="008601B0" w:rsidRDefault="009E6236" w:rsidP="009E6236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>(dodavatel – subdodavatel)</w:t>
            </w:r>
          </w:p>
        </w:tc>
        <w:tc>
          <w:tcPr>
            <w:tcW w:w="5033" w:type="dxa"/>
          </w:tcPr>
          <w:p w:rsidR="009E6236" w:rsidRPr="008601B0" w:rsidRDefault="009E6236" w:rsidP="009E6236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9E6236" w:rsidRPr="008601B0" w:rsidTr="009E6236">
        <w:trPr>
          <w:cantSplit/>
          <w:trHeight w:val="1661"/>
        </w:trPr>
        <w:tc>
          <w:tcPr>
            <w:tcW w:w="4025" w:type="dxa"/>
            <w:shd w:val="clear" w:color="auto" w:fill="D9D9D9"/>
          </w:tcPr>
          <w:p w:rsidR="009E6236" w:rsidRPr="008601B0" w:rsidRDefault="009E6236" w:rsidP="009E6236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Stručný popis plnění </w:t>
            </w:r>
            <w:r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služeb </w:t>
            </w: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(zejména s ohledem na prokázání splnění obdobného charakteru zakázky) </w:t>
            </w:r>
          </w:p>
        </w:tc>
        <w:tc>
          <w:tcPr>
            <w:tcW w:w="5033" w:type="dxa"/>
          </w:tcPr>
          <w:p w:rsidR="009E6236" w:rsidRPr="008601B0" w:rsidRDefault="009E6236" w:rsidP="009E6236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9E6236" w:rsidRPr="008601B0" w:rsidRDefault="009E6236" w:rsidP="009E6236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6F2A58" w:rsidRDefault="006F2A58" w:rsidP="006F2A58">
      <w:pPr>
        <w:widowControl/>
        <w:adjustRightInd/>
        <w:snapToGrid w:val="0"/>
        <w:spacing w:line="240" w:lineRule="auto"/>
        <w:jc w:val="left"/>
        <w:textAlignment w:val="auto"/>
        <w:rPr>
          <w:rFonts w:ascii="Verdana" w:hAnsi="Verdana" w:cs="Arial"/>
          <w:sz w:val="18"/>
          <w:szCs w:val="18"/>
          <w:lang w:eastAsia="en-US"/>
        </w:rPr>
      </w:pPr>
    </w:p>
    <w:p w:rsidR="009E6236" w:rsidRPr="008601B0" w:rsidRDefault="009E6236" w:rsidP="006F2A58">
      <w:pPr>
        <w:widowControl/>
        <w:adjustRightInd/>
        <w:snapToGrid w:val="0"/>
        <w:spacing w:line="240" w:lineRule="auto"/>
        <w:jc w:val="left"/>
        <w:textAlignment w:val="auto"/>
        <w:rPr>
          <w:rFonts w:ascii="Verdana" w:hAnsi="Verdana" w:cs="Arial"/>
          <w:sz w:val="18"/>
          <w:szCs w:val="18"/>
          <w:lang w:eastAsia="en-US"/>
        </w:rPr>
      </w:pPr>
    </w:p>
    <w:p w:rsidR="006F2A58" w:rsidRPr="008601B0" w:rsidRDefault="006F2A58" w:rsidP="006F2A58">
      <w:pPr>
        <w:widowControl/>
        <w:adjustRightInd/>
        <w:spacing w:line="240" w:lineRule="auto"/>
        <w:ind w:left="2835" w:hanging="2835"/>
        <w:jc w:val="left"/>
        <w:textAlignment w:val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>V ……………………………… dne ………………………</w:t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</w:p>
    <w:p w:rsidR="006F2A58" w:rsidRPr="008601B0" w:rsidRDefault="006F2A58" w:rsidP="006F2A58">
      <w:pPr>
        <w:widowControl/>
        <w:adjustRightInd/>
        <w:spacing w:line="240" w:lineRule="auto"/>
        <w:ind w:left="2835" w:hanging="2835"/>
        <w:jc w:val="left"/>
        <w:textAlignment w:val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  <w:t>…………………………………………………………….</w:t>
      </w:r>
    </w:p>
    <w:p w:rsidR="006F2A58" w:rsidRPr="008601B0" w:rsidRDefault="006F2A58" w:rsidP="006F2A58">
      <w:pPr>
        <w:widowControl/>
        <w:adjustRightInd/>
        <w:spacing w:line="240" w:lineRule="auto"/>
        <w:ind w:left="4956"/>
        <w:jc w:val="left"/>
        <w:textAlignment w:val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>(</w:t>
      </w:r>
      <w:r w:rsidR="003C3DF4" w:rsidRPr="008601B0">
        <w:rPr>
          <w:rFonts w:ascii="Verdana" w:hAnsi="Verdana"/>
          <w:sz w:val="20"/>
          <w:szCs w:val="20"/>
        </w:rPr>
        <w:t>Obchodní firma – osoba oprávněná jednat jménem / za uchazeče - doplní uchazeč</w:t>
      </w:r>
      <w:r w:rsidRPr="008601B0">
        <w:rPr>
          <w:rFonts w:ascii="Verdana" w:hAnsi="Verdana"/>
          <w:sz w:val="18"/>
          <w:szCs w:val="18"/>
        </w:rPr>
        <w:t>)</w:t>
      </w:r>
    </w:p>
    <w:p w:rsidR="006F2A58" w:rsidRPr="008601B0" w:rsidRDefault="006F2A58" w:rsidP="006F2A58">
      <w:pPr>
        <w:spacing w:line="240" w:lineRule="auto"/>
        <w:rPr>
          <w:rFonts w:ascii="Verdana" w:hAnsi="Verdana"/>
          <w:sz w:val="18"/>
          <w:szCs w:val="18"/>
        </w:rPr>
      </w:pPr>
    </w:p>
    <w:p w:rsidR="006F2A58" w:rsidRDefault="006F2A58" w:rsidP="006F2A58">
      <w:pPr>
        <w:pStyle w:val="Zkladntext2"/>
        <w:rPr>
          <w:szCs w:val="20"/>
        </w:rPr>
      </w:pPr>
    </w:p>
    <w:p w:rsidR="00163201" w:rsidRPr="008601B0" w:rsidRDefault="00163201" w:rsidP="00163201">
      <w:pPr>
        <w:widowControl/>
        <w:adjustRightInd/>
        <w:spacing w:after="200" w:line="276" w:lineRule="auto"/>
        <w:jc w:val="center"/>
        <w:textAlignment w:val="auto"/>
        <w:rPr>
          <w:rFonts w:ascii="Verdana" w:hAnsi="Verdana"/>
          <w:b/>
          <w:spacing w:val="40"/>
        </w:rPr>
      </w:pPr>
      <w:r>
        <w:rPr>
          <w:szCs w:val="20"/>
        </w:rPr>
        <w:br w:type="page"/>
      </w:r>
      <w:r>
        <w:rPr>
          <w:rFonts w:ascii="Verdana" w:hAnsi="Verdana"/>
          <w:b/>
          <w:spacing w:val="40"/>
        </w:rPr>
        <w:lastRenderedPageBreak/>
        <w:t>S</w:t>
      </w:r>
      <w:r w:rsidRPr="00163201">
        <w:rPr>
          <w:rFonts w:ascii="Verdana" w:hAnsi="Verdana"/>
          <w:b/>
          <w:spacing w:val="40"/>
        </w:rPr>
        <w:t xml:space="preserve">eznam techniků či technických útvarů, </w:t>
      </w:r>
      <w:r>
        <w:rPr>
          <w:rFonts w:ascii="Verdana" w:hAnsi="Verdana"/>
          <w:b/>
          <w:spacing w:val="40"/>
        </w:rPr>
        <w:t>kteří</w:t>
      </w:r>
      <w:r w:rsidRPr="00163201">
        <w:rPr>
          <w:rFonts w:ascii="Verdana" w:hAnsi="Verdana"/>
          <w:b/>
          <w:spacing w:val="40"/>
        </w:rPr>
        <w:t xml:space="preserve"> se budou podílet na plnění veřejné zakázky</w:t>
      </w:r>
    </w:p>
    <w:p w:rsidR="00163201" w:rsidRPr="008601B0" w:rsidRDefault="00163201" w:rsidP="00163201">
      <w:pPr>
        <w:widowControl/>
        <w:adjustRightInd/>
        <w:spacing w:line="240" w:lineRule="auto"/>
        <w:textAlignment w:val="auto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4497"/>
      </w:tblGrid>
      <w:tr w:rsidR="00163201" w:rsidRPr="008601B0" w:rsidTr="00155DA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163201" w:rsidRPr="008601B0" w:rsidRDefault="00163201" w:rsidP="00155DA1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8601B0">
              <w:rPr>
                <w:rFonts w:ascii="Verdana" w:hAnsi="Verdana"/>
                <w:b/>
                <w:sz w:val="18"/>
                <w:szCs w:val="18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163201" w:rsidRPr="008601B0" w:rsidRDefault="00163201" w:rsidP="00155DA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63201" w:rsidRPr="008601B0" w:rsidTr="00155DA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163201" w:rsidRPr="008601B0" w:rsidRDefault="00163201" w:rsidP="00155DA1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8601B0"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163201" w:rsidRPr="008601B0" w:rsidRDefault="00163201" w:rsidP="00155DA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63201" w:rsidRPr="008601B0" w:rsidTr="00155DA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163201" w:rsidRPr="008601B0" w:rsidRDefault="00163201" w:rsidP="00155DA1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8601B0">
              <w:rPr>
                <w:rFonts w:ascii="Verdana" w:hAnsi="Verdana"/>
                <w:b/>
                <w:sz w:val="18"/>
                <w:szCs w:val="18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163201" w:rsidRPr="008601B0" w:rsidRDefault="00163201" w:rsidP="00155DA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63201" w:rsidRPr="008601B0" w:rsidTr="00155DA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163201" w:rsidRPr="008601B0" w:rsidRDefault="00163201" w:rsidP="00155DA1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8601B0">
              <w:rPr>
                <w:rFonts w:ascii="Verdana" w:hAnsi="Verdana"/>
                <w:b/>
                <w:sz w:val="18"/>
                <w:szCs w:val="18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163201" w:rsidRPr="008601B0" w:rsidRDefault="00163201" w:rsidP="00155DA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63201" w:rsidRPr="008601B0" w:rsidRDefault="00163201" w:rsidP="00163201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163201" w:rsidRDefault="00163201" w:rsidP="00163201">
      <w:pPr>
        <w:widowControl/>
        <w:adjustRightInd/>
        <w:spacing w:line="360" w:lineRule="auto"/>
        <w:textAlignment w:val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 xml:space="preserve">Já, jako osoba oprávněná jednat a podepisovat </w:t>
      </w:r>
      <w:r w:rsidRPr="008601B0">
        <w:rPr>
          <w:rFonts w:ascii="Verdana" w:hAnsi="Verdana"/>
          <w:b/>
          <w:sz w:val="18"/>
          <w:szCs w:val="18"/>
        </w:rPr>
        <w:t>za / jménem</w:t>
      </w:r>
      <w:r w:rsidRPr="008601B0">
        <w:rPr>
          <w:rFonts w:ascii="Verdana" w:hAnsi="Verdana"/>
          <w:sz w:val="18"/>
          <w:szCs w:val="18"/>
        </w:rPr>
        <w:t xml:space="preserve"> uchazeče, čestně prohlašuji, že </w:t>
      </w:r>
      <w:r>
        <w:rPr>
          <w:rFonts w:ascii="Verdana" w:hAnsi="Verdana"/>
          <w:sz w:val="18"/>
          <w:szCs w:val="18"/>
        </w:rPr>
        <w:t>na plnění předmětu veřejné zakázky se budou podílet tito pracovníci</w:t>
      </w:r>
      <w:r w:rsidRPr="008601B0">
        <w:rPr>
          <w:rFonts w:ascii="Verdana" w:hAnsi="Verdana"/>
          <w:sz w:val="18"/>
          <w:szCs w:val="18"/>
          <w:vertAlign w:val="superscript"/>
        </w:rPr>
        <w:footnoteReference w:id="2"/>
      </w:r>
      <w:r w:rsidRPr="008601B0">
        <w:rPr>
          <w:rFonts w:ascii="Verdana" w:hAnsi="Verdana"/>
          <w:sz w:val="18"/>
          <w:szCs w:val="18"/>
        </w:rPr>
        <w:t>:</w:t>
      </w:r>
    </w:p>
    <w:p w:rsidR="00163201" w:rsidRDefault="00163201" w:rsidP="00163201">
      <w:pPr>
        <w:widowControl/>
        <w:adjustRightInd/>
        <w:spacing w:line="360" w:lineRule="auto"/>
        <w:textAlignment w:val="auto"/>
        <w:rPr>
          <w:rFonts w:ascii="Verdana" w:hAnsi="Verdana"/>
          <w:sz w:val="18"/>
          <w:szCs w:val="18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263"/>
        <w:gridCol w:w="1843"/>
        <w:gridCol w:w="1416"/>
        <w:gridCol w:w="3545"/>
      </w:tblGrid>
      <w:tr w:rsidR="00B37B73" w:rsidTr="00B37B73">
        <w:tc>
          <w:tcPr>
            <w:tcW w:w="9067" w:type="dxa"/>
            <w:gridSpan w:val="4"/>
            <w:shd w:val="clear" w:color="auto" w:fill="D9D9D9" w:themeFill="background1" w:themeFillShade="D9"/>
          </w:tcPr>
          <w:p w:rsidR="00B37B73" w:rsidRPr="00163201" w:rsidRDefault="00B37B73" w:rsidP="00163201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163201">
              <w:rPr>
                <w:rFonts w:ascii="Verdana" w:hAnsi="Verdana"/>
                <w:b/>
                <w:sz w:val="18"/>
                <w:szCs w:val="18"/>
              </w:rPr>
              <w:t>Členové řešitelského týmu</w:t>
            </w:r>
          </w:p>
        </w:tc>
      </w:tr>
      <w:tr w:rsidR="00B37B73" w:rsidTr="00B37B73">
        <w:tc>
          <w:tcPr>
            <w:tcW w:w="2263" w:type="dxa"/>
            <w:shd w:val="clear" w:color="auto" w:fill="D9D9D9" w:themeFill="background1" w:themeFillShade="D9"/>
          </w:tcPr>
          <w:p w:rsidR="00B37B73" w:rsidRPr="00163201" w:rsidRDefault="00B37B73" w:rsidP="00163201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163201">
              <w:rPr>
                <w:rFonts w:ascii="Verdana" w:hAnsi="Verdana"/>
                <w:b/>
                <w:sz w:val="18"/>
                <w:szCs w:val="18"/>
              </w:rPr>
              <w:t>Jméno a příjmení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37B73" w:rsidRPr="00163201" w:rsidRDefault="00B37B73" w:rsidP="00163201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163201">
              <w:rPr>
                <w:rFonts w:ascii="Verdana" w:hAnsi="Verdana"/>
                <w:b/>
                <w:sz w:val="18"/>
                <w:szCs w:val="18"/>
              </w:rPr>
              <w:t>Pozice (funkce) v týmu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B37B73" w:rsidRPr="00163201" w:rsidRDefault="00B37B73" w:rsidP="00163201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Dosažené vzdělání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:rsidR="00B37B73" w:rsidRPr="00B37B73" w:rsidRDefault="00B37B73" w:rsidP="00B37B7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Verdana" w:hAnsi="Verdana"/>
                <w:b/>
                <w:sz w:val="20"/>
                <w:szCs w:val="20"/>
              </w:rPr>
            </w:pPr>
            <w:r w:rsidRPr="00B37B73">
              <w:rPr>
                <w:rFonts w:ascii="Verdana" w:hAnsi="Verdana"/>
                <w:b/>
                <w:sz w:val="20"/>
                <w:szCs w:val="20"/>
              </w:rPr>
              <w:t xml:space="preserve">Počet let praxe v oblasti </w:t>
            </w:r>
            <w:r w:rsidRPr="00017EDA">
              <w:rPr>
                <w:rFonts w:ascii="Verdana" w:hAnsi="Verdana"/>
                <w:b/>
                <w:sz w:val="20"/>
                <w:szCs w:val="20"/>
              </w:rPr>
              <w:t>poskytování dotací a zpracování žádostí o dotac</w:t>
            </w: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</w:tr>
      <w:tr w:rsidR="00B37B73" w:rsidTr="00B37B73">
        <w:tc>
          <w:tcPr>
            <w:tcW w:w="2263" w:type="dxa"/>
          </w:tcPr>
          <w:p w:rsidR="00B37B73" w:rsidRDefault="00B37B73" w:rsidP="00163201">
            <w:pPr>
              <w:widowControl/>
              <w:adjustRightInd/>
              <w:spacing w:line="360" w:lineRule="auto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B37B73" w:rsidRDefault="00B37B73" w:rsidP="00163201">
            <w:pPr>
              <w:widowControl/>
              <w:adjustRightInd/>
              <w:spacing w:line="360" w:lineRule="auto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</w:tcPr>
          <w:p w:rsidR="00B37B73" w:rsidRDefault="00B37B73" w:rsidP="00163201">
            <w:pPr>
              <w:widowControl/>
              <w:adjustRightInd/>
              <w:spacing w:line="360" w:lineRule="auto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5" w:type="dxa"/>
          </w:tcPr>
          <w:p w:rsidR="00B37B73" w:rsidRDefault="00B37B73" w:rsidP="00163201">
            <w:pPr>
              <w:widowControl/>
              <w:adjustRightInd/>
              <w:spacing w:line="360" w:lineRule="auto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37B73" w:rsidTr="00B37B73">
        <w:tc>
          <w:tcPr>
            <w:tcW w:w="2263" w:type="dxa"/>
          </w:tcPr>
          <w:p w:rsidR="00B37B73" w:rsidRDefault="00B37B73" w:rsidP="00163201">
            <w:pPr>
              <w:widowControl/>
              <w:adjustRightInd/>
              <w:spacing w:line="360" w:lineRule="auto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B37B73" w:rsidRDefault="00B37B73" w:rsidP="00163201">
            <w:pPr>
              <w:widowControl/>
              <w:adjustRightInd/>
              <w:spacing w:line="360" w:lineRule="auto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</w:tcPr>
          <w:p w:rsidR="00B37B73" w:rsidRDefault="00B37B73" w:rsidP="00163201">
            <w:pPr>
              <w:widowControl/>
              <w:adjustRightInd/>
              <w:spacing w:line="360" w:lineRule="auto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5" w:type="dxa"/>
          </w:tcPr>
          <w:p w:rsidR="00B37B73" w:rsidRDefault="00B37B73" w:rsidP="00163201">
            <w:pPr>
              <w:widowControl/>
              <w:adjustRightInd/>
              <w:spacing w:line="360" w:lineRule="auto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37B73" w:rsidTr="00B37B73">
        <w:tc>
          <w:tcPr>
            <w:tcW w:w="2263" w:type="dxa"/>
          </w:tcPr>
          <w:p w:rsidR="00B37B73" w:rsidRDefault="00B37B73" w:rsidP="00163201">
            <w:pPr>
              <w:widowControl/>
              <w:adjustRightInd/>
              <w:spacing w:line="360" w:lineRule="auto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B37B73" w:rsidRDefault="00B37B73" w:rsidP="00163201">
            <w:pPr>
              <w:widowControl/>
              <w:adjustRightInd/>
              <w:spacing w:line="360" w:lineRule="auto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</w:tcPr>
          <w:p w:rsidR="00B37B73" w:rsidRDefault="00B37B73" w:rsidP="00163201">
            <w:pPr>
              <w:widowControl/>
              <w:adjustRightInd/>
              <w:spacing w:line="360" w:lineRule="auto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5" w:type="dxa"/>
          </w:tcPr>
          <w:p w:rsidR="00B37B73" w:rsidRDefault="00B37B73" w:rsidP="00163201">
            <w:pPr>
              <w:widowControl/>
              <w:adjustRightInd/>
              <w:spacing w:line="360" w:lineRule="auto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63201" w:rsidRPr="008601B0" w:rsidRDefault="00163201" w:rsidP="00163201">
      <w:pPr>
        <w:widowControl/>
        <w:adjustRightInd/>
        <w:spacing w:line="360" w:lineRule="auto"/>
        <w:textAlignment w:val="auto"/>
        <w:rPr>
          <w:rFonts w:ascii="Verdana" w:hAnsi="Verdana"/>
          <w:sz w:val="18"/>
          <w:szCs w:val="18"/>
        </w:rPr>
      </w:pPr>
    </w:p>
    <w:p w:rsidR="00163201" w:rsidRPr="008601B0" w:rsidRDefault="00163201" w:rsidP="00163201">
      <w:pPr>
        <w:widowControl/>
        <w:adjustRightInd/>
        <w:snapToGrid w:val="0"/>
        <w:spacing w:line="240" w:lineRule="auto"/>
        <w:jc w:val="left"/>
        <w:textAlignment w:val="auto"/>
        <w:rPr>
          <w:rFonts w:ascii="Verdana" w:hAnsi="Verdana" w:cs="Arial"/>
          <w:sz w:val="18"/>
          <w:szCs w:val="18"/>
          <w:lang w:eastAsia="en-US"/>
        </w:rPr>
      </w:pPr>
    </w:p>
    <w:p w:rsidR="00163201" w:rsidRPr="008601B0" w:rsidRDefault="00163201" w:rsidP="00163201">
      <w:pPr>
        <w:widowControl/>
        <w:adjustRightInd/>
        <w:spacing w:line="240" w:lineRule="auto"/>
        <w:ind w:left="2835" w:hanging="2835"/>
        <w:jc w:val="left"/>
        <w:textAlignment w:val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>V ……………………………… dne ………………………</w:t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</w:p>
    <w:p w:rsidR="00163201" w:rsidRPr="008601B0" w:rsidRDefault="00163201" w:rsidP="00163201">
      <w:pPr>
        <w:widowControl/>
        <w:adjustRightInd/>
        <w:spacing w:line="240" w:lineRule="auto"/>
        <w:ind w:left="2835" w:hanging="2835"/>
        <w:jc w:val="left"/>
        <w:textAlignment w:val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  <w:t>…………………………………………………………….</w:t>
      </w:r>
    </w:p>
    <w:p w:rsidR="00163201" w:rsidRPr="008601B0" w:rsidRDefault="00163201" w:rsidP="00163201">
      <w:pPr>
        <w:widowControl/>
        <w:adjustRightInd/>
        <w:spacing w:line="240" w:lineRule="auto"/>
        <w:ind w:left="4956"/>
        <w:jc w:val="left"/>
        <w:textAlignment w:val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>(</w:t>
      </w:r>
      <w:r w:rsidRPr="008601B0">
        <w:rPr>
          <w:rFonts w:ascii="Verdana" w:hAnsi="Verdana"/>
          <w:sz w:val="20"/>
          <w:szCs w:val="20"/>
        </w:rPr>
        <w:t>Obchodní firma – osoba oprávněná jednat jménem / za uchazeče - doplní uchazeč</w:t>
      </w:r>
      <w:r w:rsidRPr="008601B0">
        <w:rPr>
          <w:rFonts w:ascii="Verdana" w:hAnsi="Verdana"/>
          <w:sz w:val="18"/>
          <w:szCs w:val="18"/>
        </w:rPr>
        <w:t>)</w:t>
      </w:r>
    </w:p>
    <w:p w:rsidR="00163201" w:rsidRDefault="00163201" w:rsidP="006F2A58">
      <w:pPr>
        <w:pStyle w:val="Zkladntext2"/>
        <w:rPr>
          <w:szCs w:val="20"/>
        </w:rPr>
      </w:pPr>
    </w:p>
    <w:p w:rsidR="00CC164F" w:rsidRDefault="00CC164F">
      <w:pPr>
        <w:widowControl/>
        <w:adjustRightInd/>
        <w:spacing w:after="200" w:line="276" w:lineRule="auto"/>
        <w:jc w:val="left"/>
        <w:textAlignment w:val="auto"/>
        <w:rPr>
          <w:rFonts w:ascii="Verdana" w:hAnsi="Verdana"/>
          <w:sz w:val="20"/>
          <w:szCs w:val="20"/>
        </w:rPr>
      </w:pPr>
      <w:r>
        <w:rPr>
          <w:szCs w:val="20"/>
        </w:rPr>
        <w:br w:type="page"/>
      </w:r>
    </w:p>
    <w:p w:rsidR="00163201" w:rsidRPr="008601B0" w:rsidRDefault="00163201" w:rsidP="00163201">
      <w:pPr>
        <w:widowControl/>
        <w:adjustRightInd/>
        <w:spacing w:after="200" w:line="276" w:lineRule="auto"/>
        <w:jc w:val="center"/>
        <w:textAlignment w:val="auto"/>
        <w:rPr>
          <w:rFonts w:ascii="Verdana" w:hAnsi="Verdana"/>
          <w:b/>
          <w:spacing w:val="40"/>
        </w:rPr>
      </w:pPr>
      <w:r>
        <w:rPr>
          <w:rFonts w:ascii="Verdana" w:hAnsi="Verdana"/>
          <w:b/>
          <w:spacing w:val="40"/>
        </w:rPr>
        <w:lastRenderedPageBreak/>
        <w:t>Vzor životopisu člena týmu</w:t>
      </w:r>
    </w:p>
    <w:p w:rsidR="00163201" w:rsidRPr="008601B0" w:rsidRDefault="00163201" w:rsidP="00163201">
      <w:pPr>
        <w:widowControl/>
        <w:adjustRightInd/>
        <w:spacing w:line="240" w:lineRule="auto"/>
        <w:textAlignment w:val="auto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490"/>
      </w:tblGrid>
      <w:tr w:rsidR="00163201" w:rsidRPr="008601B0" w:rsidTr="00CC164F">
        <w:trPr>
          <w:trHeight w:val="397"/>
          <w:jc w:val="center"/>
        </w:trPr>
        <w:tc>
          <w:tcPr>
            <w:tcW w:w="4106" w:type="dxa"/>
            <w:shd w:val="clear" w:color="auto" w:fill="BFBFBF"/>
            <w:vAlign w:val="center"/>
          </w:tcPr>
          <w:p w:rsidR="00163201" w:rsidRPr="008601B0" w:rsidRDefault="00163201" w:rsidP="00155DA1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Jméno a příjmení, titul</w:t>
            </w:r>
          </w:p>
        </w:tc>
        <w:tc>
          <w:tcPr>
            <w:tcW w:w="4490" w:type="dxa"/>
            <w:shd w:val="clear" w:color="auto" w:fill="auto"/>
          </w:tcPr>
          <w:p w:rsidR="00163201" w:rsidRPr="008601B0" w:rsidRDefault="00163201" w:rsidP="00155DA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63201" w:rsidRPr="008601B0" w:rsidTr="00CC164F">
        <w:trPr>
          <w:trHeight w:val="397"/>
          <w:jc w:val="center"/>
        </w:trPr>
        <w:tc>
          <w:tcPr>
            <w:tcW w:w="4106" w:type="dxa"/>
            <w:shd w:val="clear" w:color="auto" w:fill="BFBFBF"/>
            <w:vAlign w:val="center"/>
          </w:tcPr>
          <w:p w:rsidR="00163201" w:rsidRPr="008601B0" w:rsidRDefault="00163201" w:rsidP="00155DA1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Nejvyšší dosažené vzdělání</w:t>
            </w:r>
          </w:p>
        </w:tc>
        <w:tc>
          <w:tcPr>
            <w:tcW w:w="4490" w:type="dxa"/>
            <w:shd w:val="clear" w:color="auto" w:fill="auto"/>
          </w:tcPr>
          <w:p w:rsidR="00163201" w:rsidRPr="008601B0" w:rsidRDefault="00163201" w:rsidP="00155DA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63201" w:rsidRPr="008601B0" w:rsidTr="00CC164F">
        <w:trPr>
          <w:trHeight w:val="397"/>
          <w:jc w:val="center"/>
        </w:trPr>
        <w:tc>
          <w:tcPr>
            <w:tcW w:w="4106" w:type="dxa"/>
            <w:shd w:val="clear" w:color="auto" w:fill="BFBFBF"/>
            <w:vAlign w:val="center"/>
          </w:tcPr>
          <w:p w:rsidR="00163201" w:rsidRPr="008601B0" w:rsidRDefault="00163201" w:rsidP="00CC164F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Počet let praxe v </w:t>
            </w:r>
            <w:r w:rsidR="00CC164F" w:rsidRPr="00CC164F">
              <w:rPr>
                <w:rFonts w:ascii="Verdana" w:hAnsi="Verdana"/>
                <w:b/>
                <w:sz w:val="18"/>
                <w:szCs w:val="18"/>
              </w:rPr>
              <w:t>oblasti poskytování dotací a zpracování žádostí o dotace</w:t>
            </w:r>
          </w:p>
        </w:tc>
        <w:tc>
          <w:tcPr>
            <w:tcW w:w="4490" w:type="dxa"/>
            <w:shd w:val="clear" w:color="auto" w:fill="auto"/>
          </w:tcPr>
          <w:p w:rsidR="00163201" w:rsidRPr="008601B0" w:rsidRDefault="00163201" w:rsidP="00155DA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63201" w:rsidRPr="008601B0" w:rsidRDefault="00163201" w:rsidP="00163201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CC164F" w:rsidRDefault="00CC164F" w:rsidP="00CC164F">
      <w:pPr>
        <w:widowControl/>
        <w:adjustRightInd/>
        <w:spacing w:line="276" w:lineRule="auto"/>
        <w:ind w:left="142"/>
        <w:contextualSpacing/>
        <w:textAlignment w:val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Přehled dosavadních zaměstnavatelů:</w:t>
      </w:r>
    </w:p>
    <w:p w:rsidR="00CC164F" w:rsidRDefault="00CC164F" w:rsidP="00CC164F">
      <w:pPr>
        <w:widowControl/>
        <w:adjustRightInd/>
        <w:spacing w:line="276" w:lineRule="auto"/>
        <w:ind w:left="142"/>
        <w:contextualSpacing/>
        <w:textAlignment w:val="auto"/>
        <w:rPr>
          <w:rFonts w:ascii="Verdana" w:hAnsi="Verdana"/>
          <w:b/>
          <w:sz w:val="18"/>
          <w:szCs w:val="18"/>
        </w:rPr>
      </w:pP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4253"/>
        <w:gridCol w:w="1984"/>
        <w:gridCol w:w="2552"/>
      </w:tblGrid>
      <w:tr w:rsidR="00CC164F" w:rsidRPr="00501129" w:rsidTr="00CC164F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64F" w:rsidRPr="00CC164F" w:rsidRDefault="00CC164F" w:rsidP="00155DA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Zaměstnavatel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164F" w:rsidRPr="00CC164F" w:rsidRDefault="00CC164F" w:rsidP="00155DA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Pozice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64F" w:rsidRPr="00CC164F" w:rsidRDefault="00CC164F" w:rsidP="00155DA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Období </w:t>
            </w:r>
          </w:p>
        </w:tc>
      </w:tr>
      <w:tr w:rsidR="00CC164F" w:rsidRPr="00501129" w:rsidTr="00CC16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C164F" w:rsidRPr="00501129" w:rsidTr="00CC16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C164F" w:rsidRPr="00501129" w:rsidTr="00CC16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C164F" w:rsidRPr="00501129" w:rsidTr="00CC16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C164F" w:rsidRPr="00501129" w:rsidTr="00CC16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C164F" w:rsidRDefault="00CC164F" w:rsidP="00CC164F">
      <w:pPr>
        <w:widowControl/>
        <w:adjustRightInd/>
        <w:spacing w:line="276" w:lineRule="auto"/>
        <w:ind w:left="142"/>
        <w:contextualSpacing/>
        <w:textAlignment w:val="auto"/>
        <w:rPr>
          <w:rFonts w:ascii="Verdana" w:hAnsi="Verdana"/>
          <w:b/>
          <w:sz w:val="18"/>
          <w:szCs w:val="18"/>
        </w:rPr>
      </w:pPr>
    </w:p>
    <w:p w:rsidR="00CC164F" w:rsidRPr="00CC164F" w:rsidRDefault="00CC164F" w:rsidP="00CC164F">
      <w:pPr>
        <w:widowControl/>
        <w:adjustRightInd/>
        <w:spacing w:line="276" w:lineRule="auto"/>
        <w:ind w:left="142"/>
        <w:contextualSpacing/>
        <w:textAlignment w:val="auto"/>
        <w:rPr>
          <w:rFonts w:ascii="Verdana" w:hAnsi="Verdana"/>
          <w:b/>
          <w:sz w:val="20"/>
          <w:szCs w:val="20"/>
        </w:rPr>
      </w:pPr>
      <w:r w:rsidRPr="00CC164F">
        <w:rPr>
          <w:rFonts w:ascii="Verdana" w:hAnsi="Verdana"/>
          <w:b/>
          <w:sz w:val="20"/>
          <w:szCs w:val="20"/>
        </w:rPr>
        <w:t>Úspěšně realizované dotační projekty, na kterých jsem se podílel:</w:t>
      </w:r>
    </w:p>
    <w:p w:rsidR="00CC164F" w:rsidRPr="00CC164F" w:rsidRDefault="00CC164F" w:rsidP="00CC164F">
      <w:pPr>
        <w:widowControl/>
        <w:adjustRightInd/>
        <w:spacing w:line="276" w:lineRule="auto"/>
        <w:ind w:left="142"/>
        <w:contextualSpacing/>
        <w:textAlignment w:val="auto"/>
        <w:rPr>
          <w:rFonts w:ascii="Verdana" w:hAnsi="Verdana"/>
          <w:sz w:val="20"/>
          <w:szCs w:val="20"/>
        </w:rPr>
      </w:pPr>
    </w:p>
    <w:tbl>
      <w:tblPr>
        <w:tblStyle w:val="Mkatabulky"/>
        <w:tblW w:w="8818" w:type="dxa"/>
        <w:tblInd w:w="137" w:type="dxa"/>
        <w:tblLook w:val="04A0" w:firstRow="1" w:lastRow="0" w:firstColumn="1" w:lastColumn="0" w:noHBand="0" w:noVBand="1"/>
      </w:tblPr>
      <w:tblGrid>
        <w:gridCol w:w="1233"/>
        <w:gridCol w:w="1460"/>
        <w:gridCol w:w="1658"/>
        <w:gridCol w:w="2008"/>
        <w:gridCol w:w="1285"/>
        <w:gridCol w:w="1174"/>
      </w:tblGrid>
      <w:tr w:rsidR="00CC164F" w:rsidRPr="00501129" w:rsidTr="00CC164F">
        <w:trPr>
          <w:tblHeader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64F" w:rsidRPr="00CC164F" w:rsidRDefault="00CC164F" w:rsidP="00155DA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164F">
              <w:rPr>
                <w:rFonts w:ascii="Verdana" w:hAnsi="Verdana"/>
                <w:b/>
                <w:sz w:val="18"/>
                <w:szCs w:val="18"/>
              </w:rPr>
              <w:t>Příjemce dotace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164F" w:rsidRPr="00CC164F" w:rsidRDefault="00CC164F" w:rsidP="00155DA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164F">
              <w:rPr>
                <w:rFonts w:ascii="Verdana" w:hAnsi="Verdana"/>
                <w:b/>
                <w:sz w:val="18"/>
                <w:szCs w:val="18"/>
              </w:rPr>
              <w:t>Název projektu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64F" w:rsidRPr="00CC164F" w:rsidRDefault="00CC164F" w:rsidP="00155DA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164F">
              <w:rPr>
                <w:rFonts w:ascii="Verdana" w:hAnsi="Verdana"/>
                <w:b/>
                <w:sz w:val="18"/>
                <w:szCs w:val="18"/>
              </w:rPr>
              <w:t>Poskytovatel dotace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164F" w:rsidRPr="00CC164F" w:rsidRDefault="00CC164F" w:rsidP="00155DA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164F">
              <w:rPr>
                <w:rFonts w:ascii="Verdana" w:hAnsi="Verdana"/>
                <w:b/>
                <w:sz w:val="18"/>
                <w:szCs w:val="18"/>
              </w:rPr>
              <w:t>Stručný popis projektu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164F" w:rsidRPr="00CC164F" w:rsidRDefault="00CC164F" w:rsidP="00155DA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164F">
              <w:rPr>
                <w:rFonts w:ascii="Verdana" w:hAnsi="Verdana"/>
                <w:b/>
                <w:sz w:val="18"/>
                <w:szCs w:val="18"/>
              </w:rPr>
              <w:t>Celkové náklady (CN) projektu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64F" w:rsidRPr="00CC164F" w:rsidRDefault="00CC164F" w:rsidP="00155DA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164F">
              <w:rPr>
                <w:rFonts w:ascii="Verdana" w:hAnsi="Verdana"/>
                <w:b/>
                <w:sz w:val="18"/>
                <w:szCs w:val="18"/>
              </w:rPr>
              <w:t>Přidělená dotace</w:t>
            </w:r>
          </w:p>
        </w:tc>
      </w:tr>
      <w:tr w:rsidR="00CC164F" w:rsidRPr="00501129" w:rsidTr="00CC164F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C164F" w:rsidRPr="00501129" w:rsidTr="00CC164F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C164F" w:rsidRPr="00501129" w:rsidTr="00CC164F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C164F" w:rsidRPr="00501129" w:rsidTr="00CC164F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C164F" w:rsidRPr="00501129" w:rsidTr="00CC164F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C164F" w:rsidRPr="00501129" w:rsidTr="00CC164F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C164F" w:rsidRPr="00501129" w:rsidTr="00CC164F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C164F" w:rsidRPr="00501129" w:rsidTr="00CC164F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C164F" w:rsidRPr="00501129" w:rsidTr="00CC164F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C164F" w:rsidRPr="00501129" w:rsidTr="00CC164F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C164F" w:rsidRDefault="00CC164F" w:rsidP="00163201">
      <w:pPr>
        <w:widowControl/>
        <w:adjustRightInd/>
        <w:spacing w:line="360" w:lineRule="auto"/>
        <w:textAlignment w:val="auto"/>
        <w:rPr>
          <w:rFonts w:ascii="Verdana" w:hAnsi="Verdana"/>
          <w:sz w:val="18"/>
          <w:szCs w:val="18"/>
        </w:rPr>
      </w:pPr>
    </w:p>
    <w:p w:rsidR="00163201" w:rsidRDefault="00CC164F" w:rsidP="00163201">
      <w:pPr>
        <w:widowControl/>
        <w:adjustRightInd/>
        <w:spacing w:line="360" w:lineRule="auto"/>
        <w:textAlignment w:val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Č</w:t>
      </w:r>
      <w:r w:rsidR="00163201" w:rsidRPr="008601B0">
        <w:rPr>
          <w:rFonts w:ascii="Verdana" w:hAnsi="Verdana"/>
          <w:sz w:val="18"/>
          <w:szCs w:val="18"/>
        </w:rPr>
        <w:t>estně</w:t>
      </w:r>
      <w:r>
        <w:rPr>
          <w:rFonts w:ascii="Verdana" w:hAnsi="Verdana"/>
          <w:sz w:val="18"/>
          <w:szCs w:val="18"/>
        </w:rPr>
        <w:t xml:space="preserve"> </w:t>
      </w:r>
      <w:r w:rsidR="00163201" w:rsidRPr="008601B0">
        <w:rPr>
          <w:rFonts w:ascii="Verdana" w:hAnsi="Verdana"/>
          <w:sz w:val="18"/>
          <w:szCs w:val="18"/>
        </w:rPr>
        <w:t>prohlašuji</w:t>
      </w:r>
      <w:r>
        <w:rPr>
          <w:rFonts w:ascii="Verdana" w:hAnsi="Verdana"/>
          <w:sz w:val="18"/>
          <w:szCs w:val="18"/>
        </w:rPr>
        <w:t xml:space="preserve"> </w:t>
      </w:r>
      <w:r w:rsidRPr="008601B0">
        <w:rPr>
          <w:rFonts w:ascii="Verdana" w:hAnsi="Verdana" w:cs="Arial"/>
          <w:sz w:val="20"/>
          <w:szCs w:val="20"/>
        </w:rPr>
        <w:t>na základě své vážné a svobodné vůle</w:t>
      </w:r>
      <w:r w:rsidR="00163201" w:rsidRPr="008601B0">
        <w:rPr>
          <w:rFonts w:ascii="Verdana" w:hAnsi="Verdana"/>
          <w:sz w:val="18"/>
          <w:szCs w:val="18"/>
        </w:rPr>
        <w:t>, že</w:t>
      </w:r>
      <w:r>
        <w:rPr>
          <w:rFonts w:ascii="Verdana" w:hAnsi="Verdana"/>
          <w:sz w:val="18"/>
          <w:szCs w:val="18"/>
        </w:rPr>
        <w:t xml:space="preserve"> veškeré výše uvedené informace jsou pravdivé </w:t>
      </w:r>
      <w:r w:rsidRPr="008601B0">
        <w:rPr>
          <w:rFonts w:ascii="Verdana" w:hAnsi="Verdana" w:cs="Arial"/>
          <w:sz w:val="20"/>
          <w:szCs w:val="20"/>
        </w:rPr>
        <w:t xml:space="preserve">a </w:t>
      </w:r>
      <w:r>
        <w:rPr>
          <w:rFonts w:ascii="Verdana" w:hAnsi="Verdana" w:cs="Arial"/>
          <w:sz w:val="20"/>
          <w:szCs w:val="20"/>
        </w:rPr>
        <w:t xml:space="preserve">že </w:t>
      </w:r>
      <w:r w:rsidRPr="008601B0">
        <w:rPr>
          <w:rFonts w:ascii="Verdana" w:hAnsi="Verdana" w:cs="Arial"/>
          <w:sz w:val="20"/>
          <w:szCs w:val="20"/>
        </w:rPr>
        <w:t xml:space="preserve">si </w:t>
      </w:r>
      <w:r>
        <w:rPr>
          <w:rFonts w:ascii="Verdana" w:hAnsi="Verdana" w:cs="Arial"/>
          <w:sz w:val="20"/>
          <w:szCs w:val="20"/>
        </w:rPr>
        <w:t xml:space="preserve">jsem </w:t>
      </w:r>
      <w:r w:rsidRPr="008601B0">
        <w:rPr>
          <w:rFonts w:ascii="Verdana" w:hAnsi="Verdana" w:cs="Arial"/>
          <w:sz w:val="20"/>
          <w:szCs w:val="20"/>
        </w:rPr>
        <w:t>vědom všech následků plynoucích z uvedení nepravdivých údajů</w:t>
      </w:r>
      <w:r>
        <w:rPr>
          <w:rFonts w:ascii="Verdana" w:hAnsi="Verdana" w:cs="Arial"/>
          <w:sz w:val="20"/>
          <w:szCs w:val="20"/>
        </w:rPr>
        <w:t>.</w:t>
      </w:r>
    </w:p>
    <w:p w:rsidR="00163201" w:rsidRPr="008601B0" w:rsidRDefault="00163201" w:rsidP="00163201">
      <w:pPr>
        <w:widowControl/>
        <w:adjustRightInd/>
        <w:spacing w:line="360" w:lineRule="auto"/>
        <w:textAlignment w:val="auto"/>
        <w:rPr>
          <w:rFonts w:ascii="Verdana" w:hAnsi="Verdana"/>
          <w:sz w:val="18"/>
          <w:szCs w:val="18"/>
        </w:rPr>
      </w:pPr>
    </w:p>
    <w:p w:rsidR="00163201" w:rsidRPr="008601B0" w:rsidRDefault="00163201" w:rsidP="00163201">
      <w:pPr>
        <w:widowControl/>
        <w:adjustRightInd/>
        <w:snapToGrid w:val="0"/>
        <w:spacing w:line="240" w:lineRule="auto"/>
        <w:jc w:val="left"/>
        <w:textAlignment w:val="auto"/>
        <w:rPr>
          <w:rFonts w:ascii="Verdana" w:hAnsi="Verdana" w:cs="Arial"/>
          <w:sz w:val="18"/>
          <w:szCs w:val="18"/>
          <w:lang w:eastAsia="en-US"/>
        </w:rPr>
      </w:pPr>
    </w:p>
    <w:p w:rsidR="00163201" w:rsidRPr="008601B0" w:rsidRDefault="00163201" w:rsidP="00163201">
      <w:pPr>
        <w:widowControl/>
        <w:adjustRightInd/>
        <w:spacing w:line="240" w:lineRule="auto"/>
        <w:ind w:left="2835" w:hanging="2835"/>
        <w:jc w:val="left"/>
        <w:textAlignment w:val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>V ……………………………… dne ………………………</w:t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</w:p>
    <w:p w:rsidR="00163201" w:rsidRPr="008601B0" w:rsidRDefault="00163201" w:rsidP="00163201">
      <w:pPr>
        <w:widowControl/>
        <w:adjustRightInd/>
        <w:spacing w:line="240" w:lineRule="auto"/>
        <w:ind w:left="2835" w:hanging="2835"/>
        <w:jc w:val="left"/>
        <w:textAlignment w:val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  <w:t>…………………………………………………………….</w:t>
      </w:r>
    </w:p>
    <w:p w:rsidR="00163201" w:rsidRPr="008601B0" w:rsidRDefault="00CC164F" w:rsidP="00163201">
      <w:pPr>
        <w:widowControl/>
        <w:adjustRightInd/>
        <w:spacing w:line="240" w:lineRule="auto"/>
        <w:ind w:left="4956"/>
        <w:jc w:val="left"/>
        <w:textAlignment w:val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Podpis člena týmu</w:t>
      </w:r>
    </w:p>
    <w:p w:rsidR="00163201" w:rsidRDefault="00163201" w:rsidP="006F2A58">
      <w:pPr>
        <w:pStyle w:val="Zkladntext2"/>
        <w:rPr>
          <w:szCs w:val="20"/>
        </w:rPr>
      </w:pPr>
    </w:p>
    <w:p w:rsidR="00F515C4" w:rsidRDefault="00F515C4" w:rsidP="006F2A58">
      <w:pPr>
        <w:pStyle w:val="Zkladntext2"/>
        <w:rPr>
          <w:szCs w:val="20"/>
        </w:rPr>
      </w:pPr>
    </w:p>
    <w:p w:rsidR="00F515C4" w:rsidRDefault="00F515C4" w:rsidP="006F2A58">
      <w:pPr>
        <w:pStyle w:val="Zkladntext2"/>
        <w:rPr>
          <w:szCs w:val="20"/>
        </w:rPr>
      </w:pPr>
    </w:p>
    <w:p w:rsidR="00F515C4" w:rsidRDefault="00F515C4" w:rsidP="006F2A58">
      <w:pPr>
        <w:pStyle w:val="Zkladntext2"/>
        <w:rPr>
          <w:szCs w:val="20"/>
        </w:rPr>
      </w:pPr>
    </w:p>
    <w:p w:rsidR="00F515C4" w:rsidRDefault="00F515C4">
      <w:pPr>
        <w:widowControl/>
        <w:adjustRightInd/>
        <w:spacing w:after="200" w:line="276" w:lineRule="auto"/>
        <w:jc w:val="left"/>
        <w:textAlignment w:val="auto"/>
        <w:rPr>
          <w:rFonts w:ascii="Verdana" w:hAnsi="Verdana"/>
          <w:sz w:val="20"/>
          <w:szCs w:val="20"/>
        </w:rPr>
      </w:pPr>
      <w:r>
        <w:rPr>
          <w:szCs w:val="20"/>
        </w:rPr>
        <w:br w:type="page"/>
      </w:r>
    </w:p>
    <w:p w:rsidR="00F515C4" w:rsidRPr="008601B0" w:rsidRDefault="00F515C4" w:rsidP="00F515C4">
      <w:pPr>
        <w:pStyle w:val="Zkladntext2"/>
        <w:spacing w:line="240" w:lineRule="auto"/>
        <w:rPr>
          <w:b/>
          <w:spacing w:val="40"/>
        </w:rPr>
      </w:pPr>
      <w:r w:rsidRPr="008601B0">
        <w:rPr>
          <w:b/>
          <w:spacing w:val="40"/>
        </w:rPr>
        <w:lastRenderedPageBreak/>
        <w:t xml:space="preserve">Příloha č. </w:t>
      </w:r>
      <w:r>
        <w:rPr>
          <w:b/>
          <w:spacing w:val="40"/>
        </w:rPr>
        <w:t>4</w:t>
      </w:r>
    </w:p>
    <w:p w:rsidR="00F515C4" w:rsidRPr="00A440D2" w:rsidRDefault="00F515C4" w:rsidP="00F515C4">
      <w:pPr>
        <w:spacing w:after="60"/>
        <w:jc w:val="center"/>
        <w:rPr>
          <w:rFonts w:ascii="Verdana" w:hAnsi="Verdana"/>
          <w:b/>
          <w:sz w:val="22"/>
          <w:szCs w:val="22"/>
        </w:rPr>
      </w:pPr>
    </w:p>
    <w:p w:rsidR="00F515C4" w:rsidRPr="008601B0" w:rsidRDefault="00F515C4" w:rsidP="00F515C4">
      <w:pPr>
        <w:spacing w:after="6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Údaje pro účely hodnocení</w:t>
      </w:r>
    </w:p>
    <w:p w:rsidR="00F515C4" w:rsidRPr="008601B0" w:rsidRDefault="00F515C4" w:rsidP="00F515C4">
      <w:pPr>
        <w:spacing w:line="240" w:lineRule="auto"/>
        <w:ind w:left="2832" w:hanging="2832"/>
        <w:rPr>
          <w:rFonts w:ascii="Verdana" w:hAnsi="Verdana"/>
          <w:b/>
          <w:bCs/>
          <w:sz w:val="20"/>
          <w:szCs w:val="20"/>
        </w:rPr>
      </w:pPr>
    </w:p>
    <w:p w:rsidR="00F515C4" w:rsidRPr="008601B0" w:rsidRDefault="00F515C4" w:rsidP="00F515C4">
      <w:pPr>
        <w:spacing w:line="240" w:lineRule="auto"/>
        <w:ind w:left="2832" w:hanging="2832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b/>
          <w:bCs/>
          <w:sz w:val="20"/>
          <w:szCs w:val="20"/>
        </w:rPr>
        <w:t>Název veřejné zakázky:</w:t>
      </w:r>
      <w:r w:rsidRPr="008601B0">
        <w:rPr>
          <w:rFonts w:ascii="Verdana" w:hAnsi="Verdana"/>
          <w:sz w:val="20"/>
          <w:szCs w:val="20"/>
        </w:rPr>
        <w:tab/>
      </w:r>
      <w:r w:rsidRPr="009E6236">
        <w:rPr>
          <w:rFonts w:ascii="Verdana" w:hAnsi="Verdana"/>
          <w:sz w:val="20"/>
          <w:szCs w:val="20"/>
        </w:rPr>
        <w:t>Zpracování dotačních projektů a související poradenství</w:t>
      </w:r>
    </w:p>
    <w:p w:rsidR="00F515C4" w:rsidRPr="008601B0" w:rsidRDefault="00F515C4" w:rsidP="00F515C4">
      <w:pPr>
        <w:spacing w:after="6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2"/>
      </w:tblGrid>
      <w:tr w:rsidR="00F515C4" w:rsidRPr="008601B0" w:rsidTr="00155DA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F515C4" w:rsidRPr="008601B0" w:rsidRDefault="00F515C4" w:rsidP="00155DA1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F515C4" w:rsidRPr="008601B0" w:rsidRDefault="00F515C4" w:rsidP="00155DA1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515C4" w:rsidRPr="008601B0" w:rsidTr="00155DA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F515C4" w:rsidRPr="008601B0" w:rsidRDefault="00F515C4" w:rsidP="00155DA1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F515C4" w:rsidRPr="008601B0" w:rsidRDefault="00F515C4" w:rsidP="00155DA1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515C4" w:rsidRPr="008601B0" w:rsidTr="00155DA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F515C4" w:rsidRPr="008601B0" w:rsidRDefault="00F515C4" w:rsidP="00155DA1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F515C4" w:rsidRPr="008601B0" w:rsidRDefault="00F515C4" w:rsidP="00155DA1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515C4" w:rsidRPr="008601B0" w:rsidTr="00155DA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F515C4" w:rsidRPr="008601B0" w:rsidRDefault="00F515C4" w:rsidP="00155DA1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F515C4" w:rsidRPr="008601B0" w:rsidRDefault="00F515C4" w:rsidP="00155DA1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F515C4" w:rsidRDefault="00F515C4" w:rsidP="00F515C4">
      <w:pPr>
        <w:spacing w:after="60"/>
        <w:rPr>
          <w:rFonts w:ascii="Verdana" w:hAnsi="Verdana"/>
          <w:b/>
          <w:sz w:val="20"/>
          <w:szCs w:val="20"/>
        </w:rPr>
      </w:pPr>
    </w:p>
    <w:p w:rsidR="00F515C4" w:rsidRDefault="00F515C4" w:rsidP="00F515C4">
      <w:pPr>
        <w:spacing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1)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F515C4" w:rsidTr="00155DA1">
        <w:trPr>
          <w:trHeight w:val="686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F515C4" w:rsidRPr="00A440D2" w:rsidRDefault="00F515C4" w:rsidP="00155DA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>Dílčí kritérium nabídkové ceny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515C4" w:rsidRPr="00A440D2" w:rsidRDefault="00F515C4" w:rsidP="00155DA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>Kč bez DPH / hod</w:t>
            </w:r>
          </w:p>
        </w:tc>
      </w:tr>
      <w:tr w:rsidR="00F515C4" w:rsidTr="00155DA1">
        <w:trPr>
          <w:trHeight w:val="55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F515C4" w:rsidRPr="00A440D2" w:rsidRDefault="00F515C4" w:rsidP="00155DA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 xml:space="preserve">Nabídková cena </w:t>
            </w:r>
          </w:p>
        </w:tc>
        <w:tc>
          <w:tcPr>
            <w:tcW w:w="4819" w:type="dxa"/>
            <w:vAlign w:val="center"/>
          </w:tcPr>
          <w:p w:rsidR="00F515C4" w:rsidRPr="00A440D2" w:rsidRDefault="00F515C4" w:rsidP="00155DA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F515C4" w:rsidRDefault="00F515C4" w:rsidP="00F515C4">
      <w:pPr>
        <w:spacing w:after="60"/>
        <w:rPr>
          <w:rFonts w:ascii="Verdana" w:hAnsi="Verdana"/>
          <w:b/>
          <w:sz w:val="20"/>
          <w:szCs w:val="20"/>
        </w:rPr>
      </w:pPr>
    </w:p>
    <w:p w:rsidR="00F515C4" w:rsidRDefault="00F515C4" w:rsidP="00F515C4">
      <w:pPr>
        <w:spacing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2) T</w:t>
      </w:r>
      <w:r w:rsidRPr="00A440D2">
        <w:rPr>
          <w:rFonts w:asciiTheme="minorHAnsi" w:hAnsiTheme="minorHAnsi"/>
          <w:b/>
          <w:sz w:val="22"/>
          <w:szCs w:val="22"/>
        </w:rPr>
        <w:t>abulk</w:t>
      </w:r>
      <w:r>
        <w:rPr>
          <w:rFonts w:asciiTheme="minorHAnsi" w:hAnsiTheme="minorHAnsi"/>
          <w:b/>
          <w:sz w:val="22"/>
          <w:szCs w:val="22"/>
        </w:rPr>
        <w:t>a projektů členů týmu</w:t>
      </w:r>
      <w:r w:rsidRPr="008601B0">
        <w:rPr>
          <w:rFonts w:ascii="Verdana" w:hAnsi="Verdana"/>
          <w:sz w:val="18"/>
          <w:szCs w:val="18"/>
          <w:vertAlign w:val="superscript"/>
        </w:rPr>
        <w:footnoteReference w:id="3"/>
      </w:r>
    </w:p>
    <w:tbl>
      <w:tblPr>
        <w:tblStyle w:val="Mkatabulky"/>
        <w:tblW w:w="9287" w:type="dxa"/>
        <w:tblLook w:val="04A0" w:firstRow="1" w:lastRow="0" w:firstColumn="1" w:lastColumn="0" w:noHBand="0" w:noVBand="1"/>
      </w:tblPr>
      <w:tblGrid>
        <w:gridCol w:w="1092"/>
        <w:gridCol w:w="1084"/>
        <w:gridCol w:w="1398"/>
        <w:gridCol w:w="1083"/>
        <w:gridCol w:w="1315"/>
        <w:gridCol w:w="1083"/>
        <w:gridCol w:w="1125"/>
        <w:gridCol w:w="1107"/>
      </w:tblGrid>
      <w:tr w:rsidR="00F515C4" w:rsidRPr="00DA6D28" w:rsidTr="00155DA1">
        <w:trPr>
          <w:tblHeader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5C4" w:rsidRPr="00A440D2" w:rsidRDefault="00F515C4" w:rsidP="00155DA1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>Příjemce dotace a název projektu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15C4" w:rsidRPr="00A440D2" w:rsidRDefault="00F515C4" w:rsidP="00155DA1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>Jméno člena týmu, který na projektu pracoval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5C4" w:rsidRPr="00A440D2" w:rsidRDefault="00F515C4" w:rsidP="00155DA1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>Poskytovatel dotace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15C4" w:rsidRPr="00A440D2" w:rsidRDefault="00F515C4" w:rsidP="00155DA1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>Popis projektu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15C4" w:rsidRPr="00A440D2" w:rsidRDefault="00F515C4" w:rsidP="00155DA1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>Realizované služby uchazečem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15C4" w:rsidRPr="00A440D2" w:rsidRDefault="00F515C4" w:rsidP="00155DA1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>Celkové náklady (CN) projektu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5C4" w:rsidRPr="00A440D2" w:rsidRDefault="00F515C4" w:rsidP="00155DA1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>Přidělená dotace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15C4" w:rsidRPr="00A440D2" w:rsidRDefault="00F515C4" w:rsidP="00155DA1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>Počet bodů dle bodovací tabulky</w:t>
            </w:r>
            <w:r w:rsidRPr="008601B0">
              <w:rPr>
                <w:rFonts w:ascii="Verdana" w:hAnsi="Verdana"/>
                <w:sz w:val="18"/>
                <w:szCs w:val="18"/>
                <w:vertAlign w:val="superscript"/>
              </w:rPr>
              <w:footnoteReference w:id="4"/>
            </w:r>
          </w:p>
        </w:tc>
      </w:tr>
      <w:tr w:rsidR="00F515C4" w:rsidRPr="00DA6D28" w:rsidTr="00155DA1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15C4" w:rsidRPr="00DA6D28" w:rsidTr="00155DA1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15C4" w:rsidRPr="00DA6D28" w:rsidTr="00155DA1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15C4" w:rsidRPr="00DA6D28" w:rsidTr="00155DA1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15C4" w:rsidRPr="00DA6D28" w:rsidTr="00155DA1"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5C4" w:rsidRPr="00A440D2" w:rsidRDefault="00F515C4" w:rsidP="00155DA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C4" w:rsidRPr="00A440D2" w:rsidRDefault="00F515C4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515C4" w:rsidRDefault="00F515C4" w:rsidP="00F515C4"/>
    <w:p w:rsidR="00F515C4" w:rsidRPr="00A440D2" w:rsidRDefault="00F515C4" w:rsidP="00F515C4">
      <w:pPr>
        <w:autoSpaceDE w:val="0"/>
        <w:autoSpaceDN w:val="0"/>
        <w:spacing w:line="280" w:lineRule="atLeast"/>
        <w:rPr>
          <w:rFonts w:ascii="Verdana" w:hAnsi="Verdana" w:cs="Arial"/>
          <w:bCs/>
          <w:sz w:val="20"/>
          <w:szCs w:val="20"/>
        </w:rPr>
      </w:pPr>
      <w:r w:rsidRPr="00A440D2">
        <w:rPr>
          <w:rFonts w:ascii="Verdana" w:hAnsi="Verdana" w:cs="Arial"/>
          <w:bCs/>
          <w:sz w:val="20"/>
          <w:szCs w:val="20"/>
        </w:rPr>
        <w:t>Za uchazeče místopřísežně prohlašuji/prohlašujeme</w:t>
      </w:r>
      <w:r w:rsidRPr="00440BAE">
        <w:rPr>
          <w:rFonts w:ascii="Verdana" w:hAnsi="Verdana" w:cs="Arial"/>
          <w:sz w:val="20"/>
          <w:szCs w:val="20"/>
        </w:rPr>
        <w:t xml:space="preserve"> </w:t>
      </w:r>
      <w:r w:rsidRPr="00A440D2">
        <w:rPr>
          <w:rFonts w:ascii="Verdana" w:hAnsi="Verdana" w:cs="Arial"/>
          <w:sz w:val="20"/>
          <w:szCs w:val="20"/>
        </w:rPr>
        <w:t>na základě své vážné a svobodné vůle</w:t>
      </w:r>
      <w:r w:rsidRPr="00A440D2">
        <w:rPr>
          <w:rFonts w:ascii="Verdana" w:hAnsi="Verdana" w:cs="Arial"/>
          <w:bCs/>
          <w:sz w:val="20"/>
          <w:szCs w:val="20"/>
        </w:rPr>
        <w:t>, že údaje vyplněné ve výše uvedené tabulce jsou pravdivé</w:t>
      </w:r>
      <w:r>
        <w:rPr>
          <w:rFonts w:ascii="Verdana" w:hAnsi="Verdana" w:cs="Arial"/>
          <w:bCs/>
          <w:sz w:val="20"/>
          <w:szCs w:val="20"/>
        </w:rPr>
        <w:t xml:space="preserve"> a že jsem/jsme </w:t>
      </w:r>
      <w:r w:rsidRPr="00A440D2">
        <w:rPr>
          <w:rFonts w:ascii="Verdana" w:hAnsi="Verdana" w:cs="Arial"/>
          <w:sz w:val="20"/>
          <w:szCs w:val="20"/>
        </w:rPr>
        <w:t>si vědom</w:t>
      </w:r>
      <w:r>
        <w:rPr>
          <w:rFonts w:ascii="Verdana" w:hAnsi="Verdana" w:cs="Arial"/>
          <w:sz w:val="20"/>
          <w:szCs w:val="20"/>
        </w:rPr>
        <w:t>/vědomi</w:t>
      </w:r>
      <w:r w:rsidRPr="00A440D2">
        <w:rPr>
          <w:rFonts w:ascii="Verdana" w:hAnsi="Verdana" w:cs="Arial"/>
          <w:sz w:val="20"/>
          <w:szCs w:val="20"/>
        </w:rPr>
        <w:t xml:space="preserve"> všech následků plynoucích z uvedení nepravdivých údajů</w:t>
      </w:r>
      <w:r w:rsidRPr="00A440D2">
        <w:rPr>
          <w:rFonts w:ascii="Verdana" w:hAnsi="Verdana" w:cs="Arial"/>
          <w:bCs/>
          <w:sz w:val="20"/>
          <w:szCs w:val="20"/>
        </w:rPr>
        <w:t>.</w:t>
      </w:r>
    </w:p>
    <w:p w:rsidR="00F515C4" w:rsidRPr="008601B0" w:rsidRDefault="00F515C4" w:rsidP="00F515C4">
      <w:pPr>
        <w:pStyle w:val="Textpsmene"/>
        <w:tabs>
          <w:tab w:val="clear" w:pos="425"/>
        </w:tabs>
        <w:spacing w:line="280" w:lineRule="atLeast"/>
        <w:ind w:firstLine="0"/>
        <w:rPr>
          <w:rFonts w:ascii="Verdana" w:hAnsi="Verdana" w:cs="Arial"/>
          <w:sz w:val="20"/>
        </w:rPr>
      </w:pPr>
    </w:p>
    <w:p w:rsidR="00F515C4" w:rsidRPr="008601B0" w:rsidRDefault="00F515C4" w:rsidP="00F515C4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>V ………………………… dne ………………………...</w:t>
      </w:r>
    </w:p>
    <w:p w:rsidR="00F515C4" w:rsidRPr="008601B0" w:rsidRDefault="00F515C4" w:rsidP="00F515C4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F515C4" w:rsidRPr="008601B0" w:rsidRDefault="00F515C4" w:rsidP="00F515C4">
      <w:pPr>
        <w:widowControl/>
        <w:adjustRightInd/>
        <w:spacing w:line="240" w:lineRule="auto"/>
        <w:ind w:left="4111" w:hanging="2835"/>
        <w:jc w:val="left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ab/>
        <w:t>…………………………………………………………………</w:t>
      </w:r>
    </w:p>
    <w:p w:rsidR="00F515C4" w:rsidRPr="008601B0" w:rsidRDefault="00F515C4" w:rsidP="00F515C4">
      <w:pPr>
        <w:widowControl/>
        <w:adjustRightInd/>
        <w:spacing w:line="240" w:lineRule="auto"/>
        <w:ind w:left="4111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>(Obchodní firma – osoba oprávněná jednat jménem / za uchazeče - doplní uchazeč)</w:t>
      </w:r>
    </w:p>
    <w:p w:rsidR="00F515C4" w:rsidRPr="008601B0" w:rsidRDefault="00F515C4" w:rsidP="006F2A58">
      <w:pPr>
        <w:pStyle w:val="Zkladntext2"/>
        <w:rPr>
          <w:szCs w:val="20"/>
        </w:rPr>
        <w:sectPr w:rsidR="00F515C4" w:rsidRPr="008601B0" w:rsidSect="00BF7B75">
          <w:headerReference w:type="first" r:id="rId9"/>
          <w:pgSz w:w="11906" w:h="16838" w:code="9"/>
          <w:pgMar w:top="1418" w:right="1418" w:bottom="1418" w:left="1418" w:header="709" w:footer="314" w:gutter="0"/>
          <w:pgNumType w:fmt="numberInDash" w:start="1"/>
          <w:cols w:space="708"/>
          <w:titlePg/>
          <w:docGrid w:linePitch="360"/>
        </w:sectPr>
      </w:pPr>
    </w:p>
    <w:p w:rsidR="006F2A58" w:rsidRPr="008601B0" w:rsidRDefault="006F2A58" w:rsidP="006F2A58">
      <w:pPr>
        <w:pStyle w:val="Zkladntext2"/>
        <w:rPr>
          <w:b/>
          <w:spacing w:val="40"/>
          <w:lang w:eastAsia="ar-SA"/>
        </w:rPr>
      </w:pPr>
      <w:r w:rsidRPr="008601B0">
        <w:rPr>
          <w:b/>
          <w:spacing w:val="40"/>
          <w:lang w:eastAsia="ar-SA"/>
        </w:rPr>
        <w:lastRenderedPageBreak/>
        <w:t>Příloha č. 5</w:t>
      </w: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lang w:eastAsia="ar-SA"/>
        </w:rPr>
      </w:pP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lang w:eastAsia="ar-SA"/>
        </w:rPr>
      </w:pPr>
    </w:p>
    <w:p w:rsidR="006F2A58" w:rsidRPr="008601B0" w:rsidRDefault="009E6236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  <w:r>
        <w:rPr>
          <w:rFonts w:ascii="Verdana" w:hAnsi="Verdana"/>
          <w:b/>
          <w:sz w:val="36"/>
          <w:szCs w:val="36"/>
          <w:lang w:eastAsia="ar-SA"/>
        </w:rPr>
        <w:t>Návrh s</w:t>
      </w:r>
      <w:r w:rsidR="006F2A58" w:rsidRPr="008601B0">
        <w:rPr>
          <w:rFonts w:ascii="Verdana" w:hAnsi="Verdana"/>
          <w:b/>
          <w:sz w:val="36"/>
          <w:szCs w:val="36"/>
          <w:lang w:eastAsia="ar-SA"/>
        </w:rPr>
        <w:t>mlouv</w:t>
      </w:r>
      <w:r>
        <w:rPr>
          <w:rFonts w:ascii="Verdana" w:hAnsi="Verdana"/>
          <w:b/>
          <w:sz w:val="36"/>
          <w:szCs w:val="36"/>
          <w:lang w:eastAsia="ar-SA"/>
        </w:rPr>
        <w:t>y</w:t>
      </w: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  <w:lang w:eastAsia="ar-SA"/>
        </w:rPr>
      </w:pPr>
      <w:r w:rsidRPr="008601B0">
        <w:rPr>
          <w:rFonts w:ascii="Verdana" w:hAnsi="Verdana"/>
          <w:b/>
          <w:sz w:val="20"/>
          <w:szCs w:val="20"/>
          <w:lang w:eastAsia="ar-SA"/>
        </w:rPr>
        <w:t>(samostatná elektronická příloha)</w:t>
      </w:r>
    </w:p>
    <w:p w:rsidR="006F2A58" w:rsidRPr="008601B0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6F2A58" w:rsidRPr="008601B0" w:rsidRDefault="006F2A58" w:rsidP="006F2A58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  <w:spacing w:val="40"/>
          <w:lang w:eastAsia="ar-SA"/>
        </w:rPr>
      </w:pPr>
    </w:p>
    <w:sectPr w:rsidR="006F2A58" w:rsidRPr="008601B0" w:rsidSect="00BF7B75">
      <w:pgSz w:w="11906" w:h="16838" w:code="9"/>
      <w:pgMar w:top="1418" w:right="1418" w:bottom="1418" w:left="1418" w:header="709" w:footer="31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2B3" w:rsidRDefault="004372B3" w:rsidP="006F2A58">
      <w:pPr>
        <w:spacing w:line="240" w:lineRule="auto"/>
      </w:pPr>
      <w:r>
        <w:separator/>
      </w:r>
    </w:p>
  </w:endnote>
  <w:endnote w:type="continuationSeparator" w:id="0">
    <w:p w:rsidR="004372B3" w:rsidRDefault="004372B3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95E" w:rsidRPr="008601B0" w:rsidRDefault="00D1695E" w:rsidP="00BF7B75">
    <w:pPr>
      <w:pStyle w:val="Zpat"/>
      <w:jc w:val="center"/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2B3" w:rsidRDefault="004372B3" w:rsidP="006F2A58">
      <w:pPr>
        <w:spacing w:line="240" w:lineRule="auto"/>
      </w:pPr>
      <w:r>
        <w:separator/>
      </w:r>
    </w:p>
  </w:footnote>
  <w:footnote w:type="continuationSeparator" w:id="0">
    <w:p w:rsidR="004372B3" w:rsidRDefault="004372B3" w:rsidP="006F2A58">
      <w:pPr>
        <w:spacing w:line="240" w:lineRule="auto"/>
      </w:pPr>
      <w:r>
        <w:continuationSeparator/>
      </w:r>
    </w:p>
  </w:footnote>
  <w:footnote w:id="1">
    <w:p w:rsidR="00D1695E" w:rsidRDefault="00D1695E" w:rsidP="006F2A58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Uchazeč přidá níže uvedenou tabulku tolikrát, kolik referenčních zakázek uvádí</w:t>
      </w:r>
    </w:p>
  </w:footnote>
  <w:footnote w:id="2">
    <w:p w:rsidR="00163201" w:rsidRDefault="00163201" w:rsidP="00163201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Uchazeč přidá tolik řádků, kolik bude mít řešitelský tým členů</w:t>
      </w:r>
    </w:p>
  </w:footnote>
  <w:footnote w:id="3">
    <w:p w:rsidR="00F515C4" w:rsidRDefault="00F515C4" w:rsidP="00F515C4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Uchazeč přidá tolik řádků, kolik potřebuje.</w:t>
      </w:r>
    </w:p>
  </w:footnote>
  <w:footnote w:id="4">
    <w:p w:rsidR="00F515C4" w:rsidRDefault="00F515C4" w:rsidP="00F515C4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Uchazeč nevyplňuje tento sloupec, vyplnění provede hodnotící komise na základě bodovací tabulky uvedené v bodě 5 výzvy.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95E" w:rsidRPr="00D44CC1" w:rsidRDefault="00D1695E" w:rsidP="00D44C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95E" w:rsidRPr="00D44CC1" w:rsidRDefault="00D1695E" w:rsidP="00D44C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1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2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29"/>
  </w:num>
  <w:num w:numId="5">
    <w:abstractNumId w:val="10"/>
  </w:num>
  <w:num w:numId="6">
    <w:abstractNumId w:val="16"/>
  </w:num>
  <w:num w:numId="7">
    <w:abstractNumId w:val="19"/>
  </w:num>
  <w:num w:numId="8">
    <w:abstractNumId w:val="28"/>
  </w:num>
  <w:num w:numId="9">
    <w:abstractNumId w:val="13"/>
  </w:num>
  <w:num w:numId="10">
    <w:abstractNumId w:val="15"/>
  </w:num>
  <w:num w:numId="11">
    <w:abstractNumId w:val="31"/>
  </w:num>
  <w:num w:numId="12">
    <w:abstractNumId w:val="30"/>
  </w:num>
  <w:num w:numId="13">
    <w:abstractNumId w:val="18"/>
  </w:num>
  <w:num w:numId="14">
    <w:abstractNumId w:val="17"/>
  </w:num>
  <w:num w:numId="15">
    <w:abstractNumId w:val="26"/>
  </w:num>
  <w:num w:numId="16">
    <w:abstractNumId w:val="20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5"/>
  </w:num>
  <w:num w:numId="22">
    <w:abstractNumId w:val="11"/>
  </w:num>
  <w:num w:numId="23">
    <w:abstractNumId w:val="21"/>
  </w:num>
  <w:num w:numId="24">
    <w:abstractNumId w:val="8"/>
  </w:num>
  <w:num w:numId="25">
    <w:abstractNumId w:val="32"/>
  </w:num>
  <w:num w:numId="26">
    <w:abstractNumId w:val="12"/>
  </w:num>
  <w:num w:numId="27">
    <w:abstractNumId w:val="6"/>
  </w:num>
  <w:num w:numId="28">
    <w:abstractNumId w:val="14"/>
  </w:num>
  <w:num w:numId="29">
    <w:abstractNumId w:val="27"/>
  </w:num>
  <w:num w:numId="30">
    <w:abstractNumId w:val="9"/>
  </w:num>
  <w:num w:numId="31">
    <w:abstractNumId w:val="22"/>
  </w:num>
  <w:num w:numId="32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45E56"/>
    <w:rsid w:val="00163201"/>
    <w:rsid w:val="00163528"/>
    <w:rsid w:val="00172904"/>
    <w:rsid w:val="001806FF"/>
    <w:rsid w:val="00190D02"/>
    <w:rsid w:val="001D154E"/>
    <w:rsid w:val="001D316E"/>
    <w:rsid w:val="001E30E8"/>
    <w:rsid w:val="001F0E15"/>
    <w:rsid w:val="00235CE7"/>
    <w:rsid w:val="0023602C"/>
    <w:rsid w:val="00243347"/>
    <w:rsid w:val="00260EC8"/>
    <w:rsid w:val="0028539F"/>
    <w:rsid w:val="002A2917"/>
    <w:rsid w:val="002A2F32"/>
    <w:rsid w:val="002B3FF4"/>
    <w:rsid w:val="002B4A29"/>
    <w:rsid w:val="002E04D4"/>
    <w:rsid w:val="0032451E"/>
    <w:rsid w:val="00363B81"/>
    <w:rsid w:val="00366529"/>
    <w:rsid w:val="00393DE4"/>
    <w:rsid w:val="00393F10"/>
    <w:rsid w:val="003A785E"/>
    <w:rsid w:val="003B1158"/>
    <w:rsid w:val="003B1A76"/>
    <w:rsid w:val="003C3DF4"/>
    <w:rsid w:val="003C3EF4"/>
    <w:rsid w:val="003F195B"/>
    <w:rsid w:val="004003BC"/>
    <w:rsid w:val="00400A58"/>
    <w:rsid w:val="00402CE3"/>
    <w:rsid w:val="00424578"/>
    <w:rsid w:val="00435900"/>
    <w:rsid w:val="004372B3"/>
    <w:rsid w:val="004400A4"/>
    <w:rsid w:val="00440BAE"/>
    <w:rsid w:val="004414A2"/>
    <w:rsid w:val="004511C4"/>
    <w:rsid w:val="00474A5D"/>
    <w:rsid w:val="004758EE"/>
    <w:rsid w:val="004B310A"/>
    <w:rsid w:val="004B34A2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917B2"/>
    <w:rsid w:val="005A0913"/>
    <w:rsid w:val="005A432F"/>
    <w:rsid w:val="005B6109"/>
    <w:rsid w:val="005C2CE2"/>
    <w:rsid w:val="005D662E"/>
    <w:rsid w:val="005F4E4A"/>
    <w:rsid w:val="0060272D"/>
    <w:rsid w:val="00604E30"/>
    <w:rsid w:val="00611451"/>
    <w:rsid w:val="006246AF"/>
    <w:rsid w:val="0064051C"/>
    <w:rsid w:val="00660F37"/>
    <w:rsid w:val="00667F1F"/>
    <w:rsid w:val="00674872"/>
    <w:rsid w:val="0068013D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60722"/>
    <w:rsid w:val="00763A7F"/>
    <w:rsid w:val="0076661C"/>
    <w:rsid w:val="00774315"/>
    <w:rsid w:val="00781082"/>
    <w:rsid w:val="007818B2"/>
    <w:rsid w:val="00794681"/>
    <w:rsid w:val="00795BB3"/>
    <w:rsid w:val="007B7B32"/>
    <w:rsid w:val="007C7883"/>
    <w:rsid w:val="007D25A0"/>
    <w:rsid w:val="007E20F9"/>
    <w:rsid w:val="007E6433"/>
    <w:rsid w:val="007E7CEC"/>
    <w:rsid w:val="008140C0"/>
    <w:rsid w:val="00816102"/>
    <w:rsid w:val="00830A06"/>
    <w:rsid w:val="00831974"/>
    <w:rsid w:val="0083367F"/>
    <w:rsid w:val="00835774"/>
    <w:rsid w:val="00853E97"/>
    <w:rsid w:val="00856C25"/>
    <w:rsid w:val="008601B0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304D"/>
    <w:rsid w:val="00931BA6"/>
    <w:rsid w:val="009370F8"/>
    <w:rsid w:val="00941C19"/>
    <w:rsid w:val="00953DA2"/>
    <w:rsid w:val="0095466E"/>
    <w:rsid w:val="0096547C"/>
    <w:rsid w:val="009B450A"/>
    <w:rsid w:val="009D13DC"/>
    <w:rsid w:val="009D481E"/>
    <w:rsid w:val="009D64AD"/>
    <w:rsid w:val="009E0362"/>
    <w:rsid w:val="009E6236"/>
    <w:rsid w:val="009F4559"/>
    <w:rsid w:val="009F5490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F047D"/>
    <w:rsid w:val="00B03743"/>
    <w:rsid w:val="00B17C73"/>
    <w:rsid w:val="00B17D82"/>
    <w:rsid w:val="00B254A3"/>
    <w:rsid w:val="00B37B73"/>
    <w:rsid w:val="00B43531"/>
    <w:rsid w:val="00B466BA"/>
    <w:rsid w:val="00B52AB4"/>
    <w:rsid w:val="00B63E7D"/>
    <w:rsid w:val="00B81545"/>
    <w:rsid w:val="00BD2228"/>
    <w:rsid w:val="00BE154B"/>
    <w:rsid w:val="00BF7B75"/>
    <w:rsid w:val="00BF7F61"/>
    <w:rsid w:val="00C2050B"/>
    <w:rsid w:val="00C2469D"/>
    <w:rsid w:val="00C31E5D"/>
    <w:rsid w:val="00C455D3"/>
    <w:rsid w:val="00C52B00"/>
    <w:rsid w:val="00C579E5"/>
    <w:rsid w:val="00C63D55"/>
    <w:rsid w:val="00C65576"/>
    <w:rsid w:val="00C6657A"/>
    <w:rsid w:val="00C66F12"/>
    <w:rsid w:val="00C741F0"/>
    <w:rsid w:val="00CC164F"/>
    <w:rsid w:val="00CF0AFD"/>
    <w:rsid w:val="00CF3558"/>
    <w:rsid w:val="00D03076"/>
    <w:rsid w:val="00D050E9"/>
    <w:rsid w:val="00D0605F"/>
    <w:rsid w:val="00D1695E"/>
    <w:rsid w:val="00D27E71"/>
    <w:rsid w:val="00D44CC1"/>
    <w:rsid w:val="00D44FDD"/>
    <w:rsid w:val="00D50E08"/>
    <w:rsid w:val="00D5488D"/>
    <w:rsid w:val="00D73242"/>
    <w:rsid w:val="00D94AC7"/>
    <w:rsid w:val="00DA4A87"/>
    <w:rsid w:val="00DA5C8D"/>
    <w:rsid w:val="00DD1359"/>
    <w:rsid w:val="00DE0DB2"/>
    <w:rsid w:val="00DF6046"/>
    <w:rsid w:val="00E0421A"/>
    <w:rsid w:val="00E05AD4"/>
    <w:rsid w:val="00E077FA"/>
    <w:rsid w:val="00E439DA"/>
    <w:rsid w:val="00E6367F"/>
    <w:rsid w:val="00E81715"/>
    <w:rsid w:val="00E8733A"/>
    <w:rsid w:val="00E91E7E"/>
    <w:rsid w:val="00EA14EB"/>
    <w:rsid w:val="00EA2742"/>
    <w:rsid w:val="00EA62B4"/>
    <w:rsid w:val="00EB2893"/>
    <w:rsid w:val="00EC42DB"/>
    <w:rsid w:val="00EC5246"/>
    <w:rsid w:val="00ED1B0D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15C4"/>
    <w:rsid w:val="00F536D9"/>
    <w:rsid w:val="00F53C27"/>
    <w:rsid w:val="00F65652"/>
    <w:rsid w:val="00F70EBA"/>
    <w:rsid w:val="00F76EFA"/>
    <w:rsid w:val="00F81CBD"/>
    <w:rsid w:val="00F81E34"/>
    <w:rsid w:val="00F83704"/>
    <w:rsid w:val="00FA2FAA"/>
    <w:rsid w:val="00FB7491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itul">
    <w:name w:val="Subtitle"/>
    <w:basedOn w:val="Normln"/>
    <w:next w:val="Nadpis2"/>
    <w:link w:val="Podtitul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link w:val="Odstavecseseznamem"/>
    <w:uiPriority w:val="99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1269</Words>
  <Characters>7493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Vladimír Levandovský</cp:lastModifiedBy>
  <cp:revision>2</cp:revision>
  <cp:lastPrinted>2015-05-28T12:55:00Z</cp:lastPrinted>
  <dcterms:created xsi:type="dcterms:W3CDTF">2015-06-01T11:20:00Z</dcterms:created>
  <dcterms:modified xsi:type="dcterms:W3CDTF">2015-06-01T11:20:00Z</dcterms:modified>
</cp:coreProperties>
</file>