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58" w:rsidRPr="008601B0" w:rsidRDefault="006F2A58" w:rsidP="006F2A58">
      <w:pPr>
        <w:pStyle w:val="Zkladntext21"/>
        <w:spacing w:before="200"/>
        <w:ind w:firstLine="6"/>
        <w:jc w:val="left"/>
        <w:rPr>
          <w:b/>
          <w:sz w:val="24"/>
        </w:rPr>
      </w:pPr>
      <w:r w:rsidRPr="008601B0">
        <w:rPr>
          <w:b/>
          <w:sz w:val="24"/>
        </w:rPr>
        <w:t>Příloha č. 1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  <w:lang w:eastAsia="ar-SA"/>
        </w:rPr>
      </w:pPr>
      <w:r w:rsidRPr="008601B0">
        <w:rPr>
          <w:rFonts w:ascii="Verdana" w:hAnsi="Verdana"/>
          <w:b/>
          <w:sz w:val="32"/>
          <w:szCs w:val="32"/>
          <w:lang w:eastAsia="ar-SA"/>
        </w:rPr>
        <w:t>Krycí list nabídky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caps/>
          <w:sz w:val="20"/>
          <w:szCs w:val="20"/>
          <w:lang w:eastAsia="ar-SA"/>
        </w:rPr>
      </w:pPr>
    </w:p>
    <w:p w:rsidR="006F2A58" w:rsidRPr="008601B0" w:rsidRDefault="006F2A58" w:rsidP="007143E5">
      <w:pPr>
        <w:spacing w:line="240" w:lineRule="auto"/>
        <w:ind w:left="2832" w:hanging="2832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b/>
          <w:bCs/>
          <w:sz w:val="20"/>
          <w:szCs w:val="20"/>
        </w:rPr>
        <w:t>Název veřejné zakázky:</w:t>
      </w:r>
      <w:r w:rsidRPr="008601B0">
        <w:rPr>
          <w:rFonts w:ascii="Verdana" w:hAnsi="Verdana"/>
          <w:sz w:val="20"/>
          <w:szCs w:val="20"/>
        </w:rPr>
        <w:tab/>
      </w:r>
      <w:r w:rsidR="009E6236" w:rsidRPr="004B223C">
        <w:rPr>
          <w:rFonts w:ascii="Verdana" w:hAnsi="Verdana"/>
          <w:sz w:val="20"/>
          <w:szCs w:val="20"/>
        </w:rPr>
        <w:t>Zpracování dotačních projektů a související poradenství</w:t>
      </w: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  <w:u w:val="single"/>
        </w:rPr>
        <w:t>Uchazeč: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Sídlo: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IČO: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DIČ: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 xml:space="preserve">Osoba oprávněná 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jednat za uchazeče:</w:t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Bankovní spojení: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Kontaktní osoba: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Kontaktní adresa: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 xml:space="preserve">Tel.: </w:t>
      </w:r>
      <w:r w:rsidRPr="008601B0">
        <w:rPr>
          <w:rFonts w:ascii="Verdana" w:hAnsi="Verdana"/>
          <w:b/>
          <w:sz w:val="20"/>
          <w:szCs w:val="20"/>
        </w:rPr>
        <w:tab/>
        <w:t>……………………</w:t>
      </w:r>
      <w:r w:rsidRPr="008601B0">
        <w:rPr>
          <w:rFonts w:ascii="Verdana" w:hAnsi="Verdana"/>
          <w:b/>
          <w:sz w:val="20"/>
          <w:szCs w:val="20"/>
        </w:rPr>
        <w:tab/>
        <w:t xml:space="preserve">e-mail: </w:t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</w:t>
      </w:r>
    </w:p>
    <w:p w:rsidR="000E1A80" w:rsidRPr="008601B0" w:rsidRDefault="000E1A80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B254A3" w:rsidRPr="00366529" w:rsidTr="00FD006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254A3" w:rsidRPr="00366529" w:rsidRDefault="00B254A3" w:rsidP="00FD006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366529">
              <w:rPr>
                <w:rFonts w:ascii="Verdana" w:hAnsi="Verdana"/>
                <w:b/>
                <w:sz w:val="18"/>
                <w:szCs w:val="18"/>
              </w:rPr>
              <w:t>Tabulka hodnotících kritérií</w:t>
            </w:r>
          </w:p>
        </w:tc>
      </w:tr>
      <w:tr w:rsidR="00B254A3" w:rsidTr="00FD006A">
        <w:tc>
          <w:tcPr>
            <w:tcW w:w="7196" w:type="dxa"/>
            <w:shd w:val="clear" w:color="auto" w:fill="D9D9D9" w:themeFill="background1" w:themeFillShade="D9"/>
          </w:tcPr>
          <w:p w:rsidR="00B254A3" w:rsidRPr="00366529" w:rsidRDefault="00B254A3" w:rsidP="00FD006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366529">
              <w:rPr>
                <w:rFonts w:ascii="Verdana" w:hAnsi="Verdana"/>
                <w:b/>
                <w:sz w:val="18"/>
                <w:szCs w:val="18"/>
              </w:rPr>
              <w:t>Název dílčího hodnotícího kritéria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či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subkritéria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B254A3" w:rsidRPr="00366529" w:rsidRDefault="00B254A3" w:rsidP="00FD006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366529">
              <w:rPr>
                <w:rFonts w:ascii="Verdana" w:hAnsi="Verdana"/>
                <w:b/>
                <w:sz w:val="18"/>
                <w:szCs w:val="18"/>
              </w:rPr>
              <w:t xml:space="preserve">Hodnota </w:t>
            </w:r>
          </w:p>
        </w:tc>
      </w:tr>
      <w:tr w:rsidR="00B254A3" w:rsidTr="00FD006A">
        <w:tc>
          <w:tcPr>
            <w:tcW w:w="7196" w:type="dxa"/>
          </w:tcPr>
          <w:p w:rsidR="00B254A3" w:rsidRPr="003C3DF4" w:rsidRDefault="009E6236" w:rsidP="00FD006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B254A3" w:rsidRPr="003C3DF4">
              <w:rPr>
                <w:rFonts w:asciiTheme="minorHAnsi" w:hAnsiTheme="minorHAnsi"/>
                <w:sz w:val="22"/>
                <w:szCs w:val="22"/>
              </w:rPr>
              <w:t>abídková cena (v Kč bez DPH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hod</w:t>
            </w:r>
            <w:r w:rsidR="00B254A3" w:rsidRPr="003C3D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B254A3" w:rsidRPr="00366529" w:rsidRDefault="00B254A3" w:rsidP="00FD006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254A3" w:rsidRPr="00366529" w:rsidRDefault="00B254A3" w:rsidP="00B254A3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18"/>
          <w:szCs w:val="18"/>
        </w:rPr>
      </w:pPr>
    </w:p>
    <w:p w:rsidR="00B254A3" w:rsidRDefault="00B254A3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D224EE" w:rsidRDefault="00D224EE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D224EE" w:rsidRDefault="00D224EE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8140C0" w:rsidRPr="008601B0" w:rsidRDefault="008140C0" w:rsidP="008140C0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8601B0">
        <w:rPr>
          <w:rFonts w:ascii="Verdana" w:hAnsi="Verdana"/>
          <w:sz w:val="20"/>
          <w:szCs w:val="20"/>
        </w:rPr>
        <w:t>…...</w:t>
      </w:r>
      <w:proofErr w:type="gramEnd"/>
    </w:p>
    <w:p w:rsidR="008140C0" w:rsidRPr="008601B0" w:rsidRDefault="008140C0" w:rsidP="008140C0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8140C0" w:rsidRPr="008601B0" w:rsidRDefault="008140C0" w:rsidP="008140C0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8140C0" w:rsidRPr="008601B0" w:rsidRDefault="008140C0" w:rsidP="008140C0">
      <w:pPr>
        <w:widowControl/>
        <w:adjustRightInd/>
        <w:spacing w:line="240" w:lineRule="auto"/>
        <w:ind w:left="4956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 xml:space="preserve">(Obchodní firma – osoba oprávněná jednat </w:t>
      </w:r>
      <w:r w:rsidR="003C3DF4" w:rsidRPr="008601B0">
        <w:rPr>
          <w:rFonts w:ascii="Verdana" w:hAnsi="Verdana"/>
          <w:sz w:val="20"/>
          <w:szCs w:val="20"/>
        </w:rPr>
        <w:t xml:space="preserve">jménem / </w:t>
      </w:r>
      <w:r w:rsidRPr="008601B0">
        <w:rPr>
          <w:rFonts w:ascii="Verdana" w:hAnsi="Verdana"/>
          <w:sz w:val="20"/>
          <w:szCs w:val="20"/>
        </w:rPr>
        <w:t>za uchazeče - doplní uchazeč)</w:t>
      </w:r>
    </w:p>
    <w:p w:rsidR="008140C0" w:rsidRPr="008601B0" w:rsidRDefault="008140C0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</w:rPr>
      </w:pPr>
      <w:r w:rsidRPr="008601B0">
        <w:rPr>
          <w:b/>
        </w:rPr>
        <w:br w:type="page"/>
      </w:r>
    </w:p>
    <w:p w:rsidR="006F2A58" w:rsidRPr="008601B0" w:rsidRDefault="006F2A58" w:rsidP="006F2A58">
      <w:pPr>
        <w:pStyle w:val="Zkladntext2"/>
        <w:spacing w:line="240" w:lineRule="auto"/>
        <w:rPr>
          <w:b/>
          <w:sz w:val="24"/>
        </w:rPr>
      </w:pPr>
      <w:r w:rsidRPr="008601B0">
        <w:rPr>
          <w:b/>
          <w:sz w:val="24"/>
        </w:rPr>
        <w:lastRenderedPageBreak/>
        <w:t>Příloha č. 2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28"/>
          <w:szCs w:val="28"/>
        </w:rPr>
      </w:pPr>
      <w:r w:rsidRPr="008601B0">
        <w:rPr>
          <w:rFonts w:ascii="Verdana" w:hAnsi="Verdana"/>
          <w:b/>
          <w:sz w:val="28"/>
          <w:szCs w:val="28"/>
        </w:rPr>
        <w:t xml:space="preserve">Čestné prohlášení </w:t>
      </w:r>
      <w:r w:rsidR="00505906" w:rsidRPr="008601B0">
        <w:rPr>
          <w:rFonts w:ascii="Verdana" w:hAnsi="Verdana"/>
          <w:b/>
          <w:sz w:val="28"/>
          <w:szCs w:val="28"/>
        </w:rPr>
        <w:t>o splnění</w:t>
      </w:r>
      <w:r w:rsidRPr="008601B0">
        <w:rPr>
          <w:rFonts w:ascii="Verdana" w:hAnsi="Verdana"/>
          <w:b/>
          <w:sz w:val="28"/>
          <w:szCs w:val="28"/>
        </w:rPr>
        <w:t xml:space="preserve"> základní</w:t>
      </w:r>
      <w:r w:rsidR="00505906" w:rsidRPr="008601B0">
        <w:rPr>
          <w:rFonts w:ascii="Verdana" w:hAnsi="Verdana"/>
          <w:b/>
          <w:sz w:val="28"/>
          <w:szCs w:val="28"/>
        </w:rPr>
        <w:t>ch</w:t>
      </w:r>
      <w:r w:rsidRPr="008601B0">
        <w:rPr>
          <w:rFonts w:ascii="Verdana" w:hAnsi="Verdana"/>
          <w:b/>
          <w:sz w:val="28"/>
          <w:szCs w:val="28"/>
        </w:rPr>
        <w:t xml:space="preserve"> kvalifikační</w:t>
      </w:r>
      <w:r w:rsidR="00505906" w:rsidRPr="008601B0">
        <w:rPr>
          <w:rFonts w:ascii="Verdana" w:hAnsi="Verdana"/>
          <w:b/>
          <w:sz w:val="28"/>
          <w:szCs w:val="28"/>
        </w:rPr>
        <w:t>ch</w:t>
      </w:r>
      <w:r w:rsidRPr="008601B0">
        <w:rPr>
          <w:rFonts w:ascii="Verdana" w:hAnsi="Verdana"/>
          <w:b/>
          <w:sz w:val="28"/>
          <w:szCs w:val="28"/>
        </w:rPr>
        <w:t xml:space="preserve"> předpoklad</w:t>
      </w:r>
      <w:r w:rsidR="00505906" w:rsidRPr="008601B0">
        <w:rPr>
          <w:rFonts w:ascii="Verdana" w:hAnsi="Verdana"/>
          <w:b/>
          <w:sz w:val="28"/>
          <w:szCs w:val="28"/>
        </w:rPr>
        <w:t>ů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dle § 53 odst. 3 zákona č. 137/2006 Sb., o veřejných zakázkách, ve znění pozdějších předpisů (dále jen „zákon“)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505906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Statutární orgán dodavatele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05906" w:rsidRPr="008601B0" w:rsidRDefault="00505906" w:rsidP="00505906">
      <w:pPr>
        <w:spacing w:line="300" w:lineRule="atLeast"/>
        <w:rPr>
          <w:rFonts w:ascii="Arial" w:hAnsi="Arial" w:cs="Arial"/>
          <w:sz w:val="20"/>
          <w:szCs w:val="20"/>
        </w:rPr>
      </w:pPr>
    </w:p>
    <w:p w:rsidR="00D224EE" w:rsidRPr="0034235B" w:rsidRDefault="00D224EE" w:rsidP="00D224EE">
      <w:pPr>
        <w:spacing w:line="300" w:lineRule="atLeast"/>
        <w:rPr>
          <w:rFonts w:asciiTheme="minorHAnsi" w:hAnsiTheme="minorHAnsi" w:cs="Arial"/>
          <w:sz w:val="22"/>
          <w:szCs w:val="22"/>
        </w:rPr>
      </w:pPr>
      <w:r w:rsidRPr="0034235B">
        <w:rPr>
          <w:rFonts w:asciiTheme="minorHAnsi" w:hAnsiTheme="minorHAnsi" w:cs="Arial"/>
          <w:sz w:val="22"/>
          <w:szCs w:val="22"/>
        </w:rPr>
        <w:t>Já/my níže podepsaný/-í čestně pro účely této veřejné zakázky prohlašuji/-</w:t>
      </w:r>
      <w:proofErr w:type="spellStart"/>
      <w:r w:rsidRPr="0034235B">
        <w:rPr>
          <w:rFonts w:asciiTheme="minorHAnsi" w:hAnsiTheme="minorHAnsi" w:cs="Arial"/>
          <w:sz w:val="22"/>
          <w:szCs w:val="22"/>
        </w:rPr>
        <w:t>eme</w:t>
      </w:r>
      <w:proofErr w:type="spellEnd"/>
      <w:r w:rsidRPr="0034235B">
        <w:rPr>
          <w:rFonts w:asciiTheme="minorHAnsi" w:hAnsiTheme="minorHAnsi" w:cs="Arial"/>
          <w:sz w:val="22"/>
          <w:szCs w:val="22"/>
        </w:rPr>
        <w:t>, že dodavatel, popř. jeho statutární orgán / každý člen statutárního orgánu / vedoucí organizační složky dodavatele splňuje základní kvalifikační předpoklady podle § 53 odst. 1 zákona:</w:t>
      </w:r>
    </w:p>
    <w:p w:rsidR="00D224EE" w:rsidRPr="0034235B" w:rsidRDefault="00D224EE" w:rsidP="00D224EE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Theme="minorHAnsi" w:hAnsiTheme="minorHAnsi" w:cs="Arial"/>
          <w:i/>
          <w:sz w:val="22"/>
          <w:szCs w:val="22"/>
        </w:rPr>
      </w:pPr>
      <w:r w:rsidRPr="0034235B">
        <w:rPr>
          <w:rFonts w:asciiTheme="minorHAnsi" w:hAnsiTheme="minorHAnsi" w:cs="Arial"/>
          <w:sz w:val="22"/>
          <w:szCs w:val="22"/>
        </w:rPr>
        <w:t>dodavatel v posledních 3 letech nenaplnil skutkovou podstatu jednání nekalé soutěže formou podplácení podle zvláštního právního předpisu (§ 53 odst. 1 písm. c) ZVZ);</w:t>
      </w:r>
    </w:p>
    <w:p w:rsidR="00D224EE" w:rsidRPr="0034235B" w:rsidRDefault="00D224EE" w:rsidP="00D224EE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Theme="minorHAnsi" w:hAnsiTheme="minorHAnsi" w:cs="Arial"/>
          <w:sz w:val="22"/>
          <w:szCs w:val="22"/>
        </w:rPr>
      </w:pPr>
      <w:r w:rsidRPr="0034235B">
        <w:rPr>
          <w:rFonts w:asciiTheme="minorHAnsi" w:hAnsiTheme="minorHAnsi" w:cs="Arial"/>
          <w:sz w:val="22"/>
          <w:szCs w:val="22"/>
        </w:rPr>
        <w:t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(§ 53 odst. 1 písm. d) ZVZ);</w:t>
      </w:r>
    </w:p>
    <w:p w:rsidR="00D224EE" w:rsidRPr="0034235B" w:rsidRDefault="00D224EE" w:rsidP="00D224EE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Theme="minorHAnsi" w:hAnsiTheme="minorHAnsi" w:cs="Arial"/>
          <w:sz w:val="22"/>
          <w:szCs w:val="22"/>
        </w:rPr>
      </w:pPr>
      <w:r w:rsidRPr="0034235B">
        <w:rPr>
          <w:rFonts w:asciiTheme="minorHAnsi" w:hAnsiTheme="minorHAnsi" w:cs="Arial"/>
          <w:sz w:val="22"/>
          <w:szCs w:val="22"/>
        </w:rPr>
        <w:t>dodavatel není v likvidaci (§ 53 odst. 1 písm. e) ZVZ);</w:t>
      </w:r>
    </w:p>
    <w:p w:rsidR="00D224EE" w:rsidRPr="0034235B" w:rsidRDefault="00D224EE" w:rsidP="00D224EE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Theme="minorHAnsi" w:hAnsiTheme="minorHAnsi" w:cs="Arial"/>
          <w:sz w:val="22"/>
          <w:szCs w:val="22"/>
        </w:rPr>
      </w:pPr>
      <w:r w:rsidRPr="0034235B">
        <w:rPr>
          <w:rFonts w:asciiTheme="minorHAnsi" w:hAnsiTheme="minorHAnsi" w:cs="Arial"/>
          <w:sz w:val="22"/>
          <w:szCs w:val="22"/>
        </w:rPr>
        <w:t>dodavatel nemá v evidenci daní ve vztahu ke spotřební dani zachyceny daňové nedoplatky, a to jak v České republice, tak v zemi sídla, místa podnikání či bydliště dodavatele (§ 53 odst. 1 písm. f) ZVZ);</w:t>
      </w:r>
    </w:p>
    <w:p w:rsidR="00D224EE" w:rsidRPr="0034235B" w:rsidRDefault="00D224EE" w:rsidP="00D224EE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Theme="minorHAnsi" w:hAnsiTheme="minorHAnsi" w:cs="Arial"/>
          <w:sz w:val="22"/>
          <w:szCs w:val="22"/>
        </w:rPr>
      </w:pPr>
      <w:r w:rsidRPr="0034235B">
        <w:rPr>
          <w:rFonts w:asciiTheme="minorHAnsi" w:hAnsiTheme="minorHAnsi" w:cs="Arial"/>
          <w:sz w:val="22"/>
          <w:szCs w:val="22"/>
        </w:rPr>
        <w:t>dodavatel nemá nedoplatek na pojistném a na penále na veřejné zdravotní pojištění, a to jak v České republice, tak v zemi sídla, místa podnikání či bydliště dodavatele (§ 53 odst. 1 písm. g) ZVZ);</w:t>
      </w:r>
    </w:p>
    <w:p w:rsidR="00D224EE" w:rsidRPr="0034235B" w:rsidRDefault="00D224EE" w:rsidP="00D224EE">
      <w:pPr>
        <w:widowControl/>
        <w:numPr>
          <w:ilvl w:val="0"/>
          <w:numId w:val="30"/>
        </w:numPr>
        <w:adjustRightInd/>
        <w:spacing w:line="300" w:lineRule="atLeast"/>
        <w:textAlignment w:val="auto"/>
        <w:rPr>
          <w:rFonts w:asciiTheme="minorHAnsi" w:hAnsiTheme="minorHAnsi" w:cs="Arial"/>
          <w:sz w:val="22"/>
          <w:szCs w:val="22"/>
        </w:rPr>
      </w:pPr>
      <w:r w:rsidRPr="0034235B">
        <w:rPr>
          <w:rFonts w:asciiTheme="minorHAnsi" w:hAnsiTheme="minorHAnsi" w:cs="Arial"/>
          <w:sz w:val="22"/>
          <w:szCs w:val="22"/>
        </w:rPr>
        <w:t>dodavatel není veden v rejstříku osob se zákazem plnění veřejných zakázek (§ 53 odst. 1 písm. j) ZVZ);</w:t>
      </w:r>
    </w:p>
    <w:p w:rsidR="00D224EE" w:rsidRPr="0000127D" w:rsidRDefault="00D224EE" w:rsidP="00D224EE">
      <w:pPr>
        <w:widowControl/>
        <w:numPr>
          <w:ilvl w:val="0"/>
          <w:numId w:val="30"/>
        </w:numPr>
        <w:adjustRightInd/>
        <w:spacing w:line="300" w:lineRule="atLeast"/>
        <w:textAlignment w:val="auto"/>
        <w:rPr>
          <w:rFonts w:asciiTheme="minorHAnsi" w:hAnsiTheme="minorHAnsi" w:cs="Arial"/>
          <w:sz w:val="22"/>
          <w:szCs w:val="22"/>
        </w:rPr>
      </w:pPr>
      <w:r w:rsidRPr="0034235B">
        <w:rPr>
          <w:rFonts w:asciiTheme="minorHAnsi" w:hAnsiTheme="minorHAnsi" w:cs="Arial"/>
          <w:bCs/>
          <w:sz w:val="22"/>
          <w:szCs w:val="22"/>
        </w:rPr>
        <w:t xml:space="preserve">dodavateli nebyla v posledních 3 letech pravomocně uložena pokuta za umožnění výkonu nelegální práce podle zvláštního právního předpisu </w:t>
      </w:r>
      <w:r w:rsidRPr="0034235B">
        <w:rPr>
          <w:rFonts w:asciiTheme="minorHAnsi" w:hAnsiTheme="minorHAnsi" w:cs="Arial"/>
          <w:sz w:val="22"/>
          <w:szCs w:val="22"/>
        </w:rPr>
        <w:t>(§ 53 odst. 1 písm. k) ZVZ)</w:t>
      </w:r>
      <w:r w:rsidRPr="0034235B">
        <w:rPr>
          <w:rFonts w:asciiTheme="minorHAnsi" w:hAnsiTheme="minorHAnsi" w:cs="Arial"/>
          <w:bCs/>
          <w:sz w:val="22"/>
          <w:szCs w:val="22"/>
        </w:rPr>
        <w:t>;</w:t>
      </w:r>
    </w:p>
    <w:p w:rsidR="00D224EE" w:rsidRPr="0000127D" w:rsidRDefault="00D224EE" w:rsidP="00D224EE">
      <w:pPr>
        <w:widowControl/>
        <w:numPr>
          <w:ilvl w:val="0"/>
          <w:numId w:val="30"/>
        </w:numPr>
        <w:adjustRightInd/>
        <w:spacing w:line="300" w:lineRule="atLeast"/>
        <w:textAlignment w:val="auto"/>
        <w:rPr>
          <w:rFonts w:asciiTheme="minorHAnsi" w:hAnsiTheme="minorHAnsi" w:cs="Arial"/>
          <w:bCs/>
          <w:sz w:val="22"/>
          <w:szCs w:val="22"/>
        </w:rPr>
      </w:pPr>
      <w:r w:rsidRPr="0000127D">
        <w:rPr>
          <w:rFonts w:asciiTheme="minorHAnsi" w:hAnsiTheme="minorHAnsi" w:cs="Arial"/>
          <w:bCs/>
          <w:sz w:val="22"/>
          <w:szCs w:val="22"/>
        </w:rPr>
        <w:t>vůči němuž nebyla v posledních 3 letech zavedena dočasná správa nebo v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0127D">
        <w:rPr>
          <w:rFonts w:asciiTheme="minorHAnsi" w:hAnsiTheme="minorHAnsi" w:cs="Arial"/>
          <w:bCs/>
          <w:sz w:val="22"/>
          <w:szCs w:val="22"/>
        </w:rPr>
        <w:t>posledních 3 letech uplatněno opatření k řešení krize podle zákona upravujícího ozdravné postupy a řešení krize na finančním trhu</w:t>
      </w:r>
      <w:r>
        <w:rPr>
          <w:rFonts w:asciiTheme="minorHAnsi" w:hAnsiTheme="minorHAnsi" w:cs="Arial"/>
          <w:bCs/>
          <w:sz w:val="22"/>
          <w:szCs w:val="22"/>
        </w:rPr>
        <w:t xml:space="preserve"> (§ 53 odst. 1 písm. l) ZVZ).</w:t>
      </w:r>
    </w:p>
    <w:p w:rsidR="00D224EE" w:rsidRPr="0034235B" w:rsidRDefault="00D224EE" w:rsidP="00D224EE">
      <w:pPr>
        <w:ind w:left="4111" w:hanging="4111"/>
        <w:rPr>
          <w:rFonts w:asciiTheme="minorHAnsi" w:hAnsiTheme="minorHAnsi" w:cs="Calibri"/>
          <w:sz w:val="22"/>
          <w:szCs w:val="22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</w:rPr>
      </w:pPr>
    </w:p>
    <w:p w:rsidR="006F2A58" w:rsidRPr="008601B0" w:rsidRDefault="006F2A58" w:rsidP="006F2A58">
      <w:pPr>
        <w:spacing w:line="240" w:lineRule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V ………………… dne …………………………</w:t>
      </w:r>
    </w:p>
    <w:p w:rsidR="006F2A58" w:rsidRPr="008601B0" w:rsidRDefault="006F2A58" w:rsidP="006F2A58">
      <w:pPr>
        <w:ind w:left="2835" w:hanging="2835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  <w:t>………………………………………………………</w:t>
      </w:r>
    </w:p>
    <w:p w:rsidR="006F2A58" w:rsidRPr="008601B0" w:rsidRDefault="006F2A58" w:rsidP="006F2A58">
      <w:pPr>
        <w:pStyle w:val="Zkladntext2"/>
        <w:spacing w:line="240" w:lineRule="auto"/>
        <w:ind w:left="4956"/>
        <w:rPr>
          <w:sz w:val="18"/>
          <w:szCs w:val="18"/>
        </w:rPr>
      </w:pPr>
      <w:r w:rsidRPr="008601B0">
        <w:rPr>
          <w:sz w:val="18"/>
          <w:szCs w:val="18"/>
        </w:rPr>
        <w:t>(</w:t>
      </w:r>
      <w:r w:rsidR="00D224EE">
        <w:rPr>
          <w:sz w:val="18"/>
          <w:szCs w:val="18"/>
        </w:rPr>
        <w:t>S</w:t>
      </w:r>
      <w:r w:rsidR="00505906" w:rsidRPr="008601B0">
        <w:rPr>
          <w:sz w:val="18"/>
          <w:szCs w:val="18"/>
        </w:rPr>
        <w:t>tatutární orgán / členové statutárního orgánu</w:t>
      </w:r>
      <w:r w:rsidRPr="008601B0">
        <w:rPr>
          <w:sz w:val="18"/>
          <w:szCs w:val="18"/>
        </w:rPr>
        <w:t xml:space="preserve"> uchazeče - doplní uchazeč)</w:t>
      </w:r>
    </w:p>
    <w:p w:rsidR="006F2A58" w:rsidRPr="008601B0" w:rsidRDefault="006F2A58" w:rsidP="006F2A58">
      <w:pPr>
        <w:pStyle w:val="Zkladntext2"/>
        <w:spacing w:line="240" w:lineRule="auto"/>
        <w:ind w:left="4956"/>
        <w:rPr>
          <w:sz w:val="18"/>
          <w:szCs w:val="18"/>
        </w:rPr>
        <w:sectPr w:rsidR="006F2A58" w:rsidRPr="008601B0" w:rsidSect="00D44CC1">
          <w:headerReference w:type="default" r:id="rId7"/>
          <w:footerReference w:type="default" r:id="rId8"/>
          <w:pgSz w:w="11906" w:h="16838" w:code="9"/>
          <w:pgMar w:top="1418" w:right="1133" w:bottom="1418" w:left="1134" w:header="709" w:footer="314" w:gutter="0"/>
          <w:pgNumType w:fmt="numberInDash" w:start="1"/>
          <w:cols w:space="708"/>
          <w:docGrid w:linePitch="360"/>
        </w:sectPr>
      </w:pPr>
    </w:p>
    <w:p w:rsidR="006F2A58" w:rsidRPr="008601B0" w:rsidRDefault="006F2A58" w:rsidP="006F2A58">
      <w:pPr>
        <w:pStyle w:val="Zkladntext2"/>
        <w:spacing w:line="240" w:lineRule="auto"/>
        <w:rPr>
          <w:b/>
          <w:spacing w:val="40"/>
        </w:rPr>
      </w:pPr>
      <w:r w:rsidRPr="008601B0">
        <w:rPr>
          <w:b/>
          <w:spacing w:val="40"/>
        </w:rPr>
        <w:lastRenderedPageBreak/>
        <w:t>Příloha č. 3</w:t>
      </w:r>
    </w:p>
    <w:p w:rsidR="006F2A58" w:rsidRPr="008601B0" w:rsidRDefault="006F2A58" w:rsidP="006F2A58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6F2A58" w:rsidRPr="008601B0" w:rsidRDefault="006F2A58" w:rsidP="006F2A58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8601B0">
        <w:rPr>
          <w:rFonts w:ascii="Verdana" w:hAnsi="Verdana"/>
          <w:b/>
          <w:sz w:val="28"/>
          <w:szCs w:val="28"/>
        </w:rPr>
        <w:t>Čestné prohlášení o ekonomické a finanční způsobilosti</w:t>
      </w:r>
    </w:p>
    <w:p w:rsidR="006F2A58" w:rsidRPr="008601B0" w:rsidRDefault="006F2A58" w:rsidP="006F2A58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8601B0">
        <w:rPr>
          <w:rFonts w:ascii="Verdana" w:hAnsi="Verdana"/>
          <w:b/>
          <w:sz w:val="28"/>
          <w:szCs w:val="28"/>
        </w:rPr>
        <w:t>splnit veřejnou zakázku</w:t>
      </w:r>
    </w:p>
    <w:p w:rsidR="006F2A58" w:rsidRPr="008601B0" w:rsidRDefault="006F2A58" w:rsidP="006F2A58">
      <w:pPr>
        <w:jc w:val="center"/>
        <w:rPr>
          <w:rFonts w:ascii="Verdana" w:hAnsi="Verdana"/>
          <w:b/>
          <w:spacing w:val="40"/>
          <w:sz w:val="20"/>
          <w:szCs w:val="20"/>
        </w:rPr>
      </w:pPr>
      <w:r w:rsidRPr="008601B0">
        <w:rPr>
          <w:rFonts w:ascii="Verdana" w:hAnsi="Verdana" w:cs="Verdana"/>
          <w:sz w:val="18"/>
          <w:szCs w:val="18"/>
        </w:rPr>
        <w:t>dle</w:t>
      </w:r>
      <w:r w:rsidRPr="008601B0">
        <w:rPr>
          <w:rFonts w:ascii="Verdana" w:eastAsia="Verdana" w:hAnsi="Verdana" w:cs="Verdana"/>
          <w:sz w:val="18"/>
          <w:szCs w:val="18"/>
        </w:rPr>
        <w:t xml:space="preserve">§ 50 odst. 1 písm. c) </w:t>
      </w:r>
      <w:r w:rsidRPr="008601B0">
        <w:rPr>
          <w:rFonts w:ascii="Verdana" w:hAnsi="Verdana" w:cs="Verdana"/>
          <w:sz w:val="18"/>
          <w:szCs w:val="18"/>
        </w:rPr>
        <w:t xml:space="preserve">zákona </w:t>
      </w:r>
      <w:r w:rsidR="00F3438D" w:rsidRPr="008601B0">
        <w:rPr>
          <w:rFonts w:ascii="Verdana" w:hAnsi="Verdana" w:cs="Verdana"/>
          <w:sz w:val="18"/>
          <w:szCs w:val="18"/>
        </w:rPr>
        <w:t>č.137/2006Sb</w:t>
      </w:r>
      <w:r w:rsidRPr="008601B0">
        <w:rPr>
          <w:rFonts w:ascii="Verdana" w:hAnsi="Verdana" w:cs="Verdana"/>
          <w:sz w:val="18"/>
          <w:szCs w:val="18"/>
        </w:rPr>
        <w:t>,o veřejných zakázkách, ve znění pozdějších předpisů (dále jen</w:t>
      </w:r>
      <w:r w:rsidRPr="008601B0">
        <w:rPr>
          <w:rFonts w:ascii="Verdana" w:eastAsia="Verdana" w:hAnsi="Verdana" w:cs="Verdana"/>
          <w:sz w:val="18"/>
          <w:szCs w:val="18"/>
        </w:rPr>
        <w:t xml:space="preserve"> „</w:t>
      </w:r>
      <w:r w:rsidRPr="008601B0">
        <w:rPr>
          <w:rFonts w:ascii="Verdana" w:hAnsi="Verdana" w:cs="Verdana"/>
          <w:sz w:val="18"/>
          <w:szCs w:val="18"/>
        </w:rPr>
        <w:t>zákon</w:t>
      </w:r>
      <w:r w:rsidRPr="008601B0">
        <w:rPr>
          <w:rFonts w:ascii="Verdana" w:eastAsia="Verdana" w:hAnsi="Verdana" w:cs="Verdana"/>
          <w:sz w:val="18"/>
          <w:szCs w:val="18"/>
        </w:rPr>
        <w:t>“</w:t>
      </w:r>
      <w:r w:rsidRPr="008601B0">
        <w:rPr>
          <w:rFonts w:ascii="Verdana" w:hAnsi="Verdana" w:cs="Verdana"/>
          <w:sz w:val="18"/>
          <w:szCs w:val="18"/>
        </w:rPr>
        <w:t>)</w:t>
      </w:r>
    </w:p>
    <w:p w:rsidR="006F2A58" w:rsidRPr="008601B0" w:rsidRDefault="006F2A58" w:rsidP="006F2A58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2"/>
      </w:tblGrid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794681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6F2A58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2A58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794681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6F2A58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2A58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794681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6F2A58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2A58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794681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6F2A58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2A58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6F2A58" w:rsidRPr="008601B0" w:rsidRDefault="006F2A58" w:rsidP="006F2A58">
      <w:pPr>
        <w:spacing w:after="60"/>
        <w:rPr>
          <w:rFonts w:ascii="Verdana" w:hAnsi="Verdana"/>
          <w:b/>
          <w:sz w:val="20"/>
          <w:szCs w:val="20"/>
        </w:rPr>
      </w:pPr>
    </w:p>
    <w:p w:rsidR="006F2A58" w:rsidRPr="008601B0" w:rsidRDefault="006F2A58" w:rsidP="006F2A58">
      <w:pPr>
        <w:autoSpaceDE w:val="0"/>
        <w:autoSpaceDN w:val="0"/>
        <w:spacing w:after="60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8601B0">
        <w:rPr>
          <w:rFonts w:ascii="Verdana" w:hAnsi="Verdana"/>
          <w:b/>
          <w:sz w:val="20"/>
          <w:szCs w:val="20"/>
        </w:rPr>
        <w:t>za / jménem</w:t>
      </w:r>
      <w:r w:rsidRPr="008601B0">
        <w:rPr>
          <w:rFonts w:ascii="Verdana" w:hAnsi="Verdana"/>
          <w:sz w:val="20"/>
          <w:szCs w:val="20"/>
        </w:rPr>
        <w:t xml:space="preserve"> uchazeče, tímto čestně prohlašuji, že jsme uchazeč, který je dle § 50 odst. 1 písm. c) zákona ekonomicky a finančně způsobilý splnit veřejnou zakázku s názvem </w:t>
      </w:r>
      <w:r w:rsidRPr="008601B0">
        <w:rPr>
          <w:rFonts w:ascii="Verdana" w:hAnsi="Verdana"/>
          <w:b/>
          <w:sz w:val="20"/>
          <w:szCs w:val="20"/>
        </w:rPr>
        <w:t>„</w:t>
      </w:r>
      <w:r w:rsidR="009E6236" w:rsidRPr="009E6236">
        <w:rPr>
          <w:rFonts w:ascii="Verdana" w:hAnsi="Verdana"/>
          <w:b/>
          <w:sz w:val="20"/>
          <w:szCs w:val="20"/>
        </w:rPr>
        <w:t>Zpracování dotačních projektů a související poradenství</w:t>
      </w:r>
      <w:r w:rsidRPr="008601B0">
        <w:rPr>
          <w:rFonts w:ascii="Verdana" w:hAnsi="Verdana"/>
          <w:b/>
          <w:bCs/>
          <w:sz w:val="20"/>
          <w:szCs w:val="20"/>
        </w:rPr>
        <w:t>“.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8601B0">
        <w:rPr>
          <w:rFonts w:ascii="Verdana" w:hAnsi="Verdana"/>
          <w:sz w:val="20"/>
          <w:szCs w:val="20"/>
        </w:rPr>
        <w:t>…...</w:t>
      </w:r>
      <w:proofErr w:type="gramEnd"/>
    </w:p>
    <w:p w:rsidR="006F2A58" w:rsidRPr="008601B0" w:rsidRDefault="006F2A58" w:rsidP="006F2A58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6F2A58" w:rsidRPr="008601B0" w:rsidRDefault="006F2A58" w:rsidP="006F2A58">
      <w:pPr>
        <w:widowControl/>
        <w:adjustRightInd/>
        <w:spacing w:line="240" w:lineRule="auto"/>
        <w:ind w:left="4956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(</w:t>
      </w:r>
      <w:r w:rsidR="003C3DF4" w:rsidRPr="008601B0">
        <w:rPr>
          <w:rFonts w:ascii="Verdana" w:hAnsi="Verdana"/>
          <w:sz w:val="20"/>
          <w:szCs w:val="20"/>
        </w:rPr>
        <w:t>Obchodní firma – osoba oprávněná jednat jménem / za uchazeče - doplní uchazeč</w:t>
      </w:r>
      <w:r w:rsidRPr="008601B0">
        <w:rPr>
          <w:rFonts w:ascii="Verdana" w:hAnsi="Verdana"/>
          <w:sz w:val="20"/>
          <w:szCs w:val="20"/>
        </w:rPr>
        <w:t>)</w:t>
      </w:r>
    </w:p>
    <w:p w:rsidR="006F2A58" w:rsidRPr="008601B0" w:rsidRDefault="006F2A58" w:rsidP="006F2A58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spacing w:line="240" w:lineRule="auto"/>
        <w:jc w:val="left"/>
        <w:rPr>
          <w:rFonts w:ascii="Verdana" w:hAnsi="Verdana"/>
          <w:b/>
          <w:sz w:val="18"/>
        </w:rPr>
        <w:sectPr w:rsidR="006F2A58" w:rsidRPr="008601B0" w:rsidSect="00BF7B75">
          <w:headerReference w:type="first" r:id="rId9"/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6F2A58" w:rsidRPr="008601B0" w:rsidRDefault="006F2A58" w:rsidP="006F2A58">
      <w:pPr>
        <w:spacing w:line="240" w:lineRule="auto"/>
        <w:jc w:val="left"/>
        <w:rPr>
          <w:rFonts w:ascii="Verdana" w:hAnsi="Verdana"/>
          <w:b/>
          <w:spacing w:val="40"/>
        </w:rPr>
      </w:pPr>
      <w:r w:rsidRPr="008601B0">
        <w:rPr>
          <w:rFonts w:ascii="Verdana" w:hAnsi="Verdana"/>
          <w:b/>
          <w:spacing w:val="40"/>
        </w:rPr>
        <w:lastRenderedPageBreak/>
        <w:t>Příloha č. 4</w:t>
      </w:r>
    </w:p>
    <w:p w:rsidR="006F2A58" w:rsidRPr="008601B0" w:rsidRDefault="006F2A58" w:rsidP="006F2A58">
      <w:pPr>
        <w:pStyle w:val="Zhlav"/>
        <w:tabs>
          <w:tab w:val="left" w:pos="708"/>
        </w:tabs>
        <w:spacing w:line="240" w:lineRule="auto"/>
        <w:rPr>
          <w:rFonts w:ascii="Verdana" w:hAnsi="Verdana"/>
          <w:b/>
        </w:rPr>
      </w:pPr>
    </w:p>
    <w:p w:rsidR="006F2A58" w:rsidRPr="008601B0" w:rsidRDefault="006F2A58" w:rsidP="006F2A58">
      <w:pPr>
        <w:spacing w:line="240" w:lineRule="auto"/>
        <w:jc w:val="center"/>
        <w:rPr>
          <w:rFonts w:ascii="Verdana" w:hAnsi="Verdana"/>
          <w:b/>
          <w:spacing w:val="40"/>
        </w:rPr>
      </w:pPr>
      <w:r w:rsidRPr="008601B0">
        <w:rPr>
          <w:rFonts w:ascii="Verdana" w:hAnsi="Verdana"/>
          <w:b/>
          <w:spacing w:val="40"/>
        </w:rPr>
        <w:t xml:space="preserve">Seznam významných </w:t>
      </w:r>
      <w:r w:rsidR="009E6236">
        <w:rPr>
          <w:rFonts w:ascii="Verdana" w:hAnsi="Verdana"/>
          <w:b/>
          <w:spacing w:val="40"/>
        </w:rPr>
        <w:t>služeb</w:t>
      </w:r>
      <w:r w:rsidRPr="008601B0">
        <w:rPr>
          <w:rFonts w:ascii="Verdana" w:hAnsi="Verdana"/>
          <w:b/>
          <w:spacing w:val="40"/>
        </w:rPr>
        <w:t xml:space="preserve"> </w:t>
      </w:r>
    </w:p>
    <w:p w:rsidR="006F2A58" w:rsidRPr="008601B0" w:rsidRDefault="006F2A58" w:rsidP="006F2A58">
      <w:pPr>
        <w:widowControl/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497"/>
      </w:tblGrid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BF7B7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BF7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BF7B7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BF7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BF7B7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BF7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BF7B7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BF7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2A58" w:rsidRPr="008601B0" w:rsidRDefault="006F2A58" w:rsidP="006F2A58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6F2A58" w:rsidRPr="008601B0" w:rsidRDefault="006F2A58" w:rsidP="006F2A58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 xml:space="preserve">Já, jako osoba oprávněná jednat a podepisovat </w:t>
      </w:r>
      <w:r w:rsidRPr="008601B0">
        <w:rPr>
          <w:rFonts w:ascii="Verdana" w:hAnsi="Verdana"/>
          <w:b/>
          <w:sz w:val="18"/>
          <w:szCs w:val="18"/>
        </w:rPr>
        <w:t>za / jménem</w:t>
      </w:r>
      <w:r w:rsidRPr="008601B0">
        <w:rPr>
          <w:rFonts w:ascii="Verdana" w:hAnsi="Verdana"/>
          <w:sz w:val="18"/>
          <w:szCs w:val="18"/>
        </w:rPr>
        <w:t xml:space="preserve"> uchazeče, čestně prohlašuji, že jsme v posledních 3 letech </w:t>
      </w:r>
      <w:r w:rsidR="009E6236">
        <w:rPr>
          <w:rFonts w:ascii="Verdana" w:hAnsi="Verdana"/>
          <w:sz w:val="18"/>
          <w:szCs w:val="18"/>
        </w:rPr>
        <w:t>poskytovali</w:t>
      </w:r>
      <w:r w:rsidRPr="008601B0">
        <w:rPr>
          <w:rFonts w:ascii="Verdana" w:hAnsi="Verdana"/>
          <w:sz w:val="18"/>
          <w:szCs w:val="18"/>
        </w:rPr>
        <w:t xml:space="preserve"> následující </w:t>
      </w:r>
      <w:r w:rsidR="009E6236">
        <w:rPr>
          <w:rFonts w:ascii="Verdana" w:hAnsi="Verdana"/>
          <w:sz w:val="18"/>
          <w:szCs w:val="18"/>
        </w:rPr>
        <w:t>služby</w:t>
      </w:r>
      <w:r w:rsidRPr="008601B0">
        <w:rPr>
          <w:rFonts w:ascii="Verdana" w:hAnsi="Verdana"/>
          <w:sz w:val="18"/>
          <w:szCs w:val="18"/>
          <w:vertAlign w:val="superscript"/>
        </w:rPr>
        <w:footnoteReference w:id="1"/>
      </w:r>
      <w:r w:rsidRPr="008601B0">
        <w:rPr>
          <w:rFonts w:ascii="Verdana" w:hAnsi="Verdana"/>
          <w:sz w:val="18"/>
          <w:szCs w:val="18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5"/>
        <w:gridCol w:w="5033"/>
      </w:tblGrid>
      <w:tr w:rsidR="006F2A58" w:rsidRPr="008601B0" w:rsidTr="009E6236">
        <w:trPr>
          <w:cantSplit/>
          <w:trHeight w:val="530"/>
        </w:trPr>
        <w:tc>
          <w:tcPr>
            <w:tcW w:w="9058" w:type="dxa"/>
            <w:gridSpan w:val="2"/>
            <w:shd w:val="clear" w:color="auto" w:fill="D9D9D9"/>
          </w:tcPr>
          <w:p w:rsidR="006F2A58" w:rsidRPr="008601B0" w:rsidRDefault="006F2A58" w:rsidP="009E6236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  <w:t xml:space="preserve">referenční </w:t>
            </w:r>
            <w:r w:rsidR="009E6236"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  <w:t>služba</w:t>
            </w:r>
          </w:p>
        </w:tc>
      </w:tr>
      <w:tr w:rsidR="006F2A58" w:rsidRPr="008601B0" w:rsidTr="009E6236">
        <w:trPr>
          <w:cantSplit/>
          <w:trHeight w:val="411"/>
        </w:trPr>
        <w:tc>
          <w:tcPr>
            <w:tcW w:w="4025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Požadovaný údaj</w:t>
            </w:r>
          </w:p>
        </w:tc>
        <w:tc>
          <w:tcPr>
            <w:tcW w:w="5033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Hodnota požadovaného údaje</w:t>
            </w:r>
          </w:p>
        </w:tc>
      </w:tr>
      <w:tr w:rsidR="009E6236" w:rsidRPr="008601B0" w:rsidTr="009E6236">
        <w:trPr>
          <w:cantSplit/>
          <w:trHeight w:val="842"/>
        </w:trPr>
        <w:tc>
          <w:tcPr>
            <w:tcW w:w="4025" w:type="dxa"/>
            <w:shd w:val="clear" w:color="auto" w:fill="D9D9D9"/>
          </w:tcPr>
          <w:p w:rsidR="009E6236" w:rsidRPr="008601B0" w:rsidRDefault="009E6236" w:rsidP="006223D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Objednatel (název, adresa, jméno kontaktní osoby, telefon, příp. e-mail)</w:t>
            </w:r>
          </w:p>
        </w:tc>
        <w:tc>
          <w:tcPr>
            <w:tcW w:w="5033" w:type="dxa"/>
          </w:tcPr>
          <w:p w:rsidR="009E6236" w:rsidRPr="008601B0" w:rsidRDefault="009E6236" w:rsidP="006223D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9E6236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:rsidR="006F2A58" w:rsidRPr="008601B0" w:rsidRDefault="006F2A58" w:rsidP="009E623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Název </w:t>
            </w:r>
            <w:r w:rsidR="009E6236">
              <w:rPr>
                <w:rFonts w:ascii="Verdana" w:hAnsi="Verdana" w:cs="Arial"/>
                <w:sz w:val="18"/>
                <w:szCs w:val="18"/>
                <w:lang w:eastAsia="en-US"/>
              </w:rPr>
              <w:t>projektu</w:t>
            </w:r>
          </w:p>
        </w:tc>
        <w:tc>
          <w:tcPr>
            <w:tcW w:w="5033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F2A58" w:rsidRPr="008601B0" w:rsidTr="009E6236">
        <w:trPr>
          <w:cantSplit/>
          <w:trHeight w:val="411"/>
        </w:trPr>
        <w:tc>
          <w:tcPr>
            <w:tcW w:w="4025" w:type="dxa"/>
            <w:shd w:val="clear" w:color="auto" w:fill="D9D9D9"/>
          </w:tcPr>
          <w:p w:rsidR="006F2A58" w:rsidRPr="008601B0" w:rsidRDefault="009E6236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Popis projektu</w:t>
            </w:r>
          </w:p>
        </w:tc>
        <w:tc>
          <w:tcPr>
            <w:tcW w:w="5033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9E6236">
        <w:trPr>
          <w:cantSplit/>
        </w:trPr>
        <w:tc>
          <w:tcPr>
            <w:tcW w:w="4025" w:type="dxa"/>
            <w:shd w:val="clear" w:color="auto" w:fill="D9D9D9"/>
          </w:tcPr>
          <w:p w:rsidR="006F2A58" w:rsidRPr="008601B0" w:rsidRDefault="009E6236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Celkové náklady</w:t>
            </w:r>
            <w:r w:rsidR="006F2A58"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eastAsia="en-US"/>
              </w:rPr>
              <w:t>projektu</w:t>
            </w:r>
          </w:p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5033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9E6236">
        <w:trPr>
          <w:cantSplit/>
          <w:trHeight w:val="391"/>
        </w:trPr>
        <w:tc>
          <w:tcPr>
            <w:tcW w:w="4025" w:type="dxa"/>
            <w:shd w:val="clear" w:color="auto" w:fill="D9D9D9"/>
          </w:tcPr>
          <w:p w:rsidR="006F2A58" w:rsidRPr="008601B0" w:rsidRDefault="009E6236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Výše přiznané dotace</w:t>
            </w:r>
          </w:p>
        </w:tc>
        <w:tc>
          <w:tcPr>
            <w:tcW w:w="5033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6236" w:rsidRPr="008601B0" w:rsidTr="009E6236">
        <w:trPr>
          <w:cantSplit/>
        </w:trPr>
        <w:tc>
          <w:tcPr>
            <w:tcW w:w="4025" w:type="dxa"/>
            <w:shd w:val="clear" w:color="auto" w:fill="D9D9D9"/>
          </w:tcPr>
          <w:p w:rsidR="009E6236" w:rsidRDefault="009E6236" w:rsidP="009E623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Období realizace služeb</w:t>
            </w:r>
          </w:p>
          <w:p w:rsidR="009E6236" w:rsidRPr="008601B0" w:rsidRDefault="009E6236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5033" w:type="dxa"/>
          </w:tcPr>
          <w:p w:rsidR="009E6236" w:rsidRPr="008601B0" w:rsidRDefault="009E6236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6236" w:rsidRPr="008601B0" w:rsidTr="009E6236">
        <w:trPr>
          <w:cantSplit/>
          <w:trHeight w:val="530"/>
        </w:trPr>
        <w:tc>
          <w:tcPr>
            <w:tcW w:w="4025" w:type="dxa"/>
            <w:shd w:val="clear" w:color="auto" w:fill="D9D9D9"/>
          </w:tcPr>
          <w:p w:rsidR="009E6236" w:rsidRPr="008601B0" w:rsidRDefault="009E6236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Odměna poskytovatele</w:t>
            </w:r>
          </w:p>
        </w:tc>
        <w:tc>
          <w:tcPr>
            <w:tcW w:w="5033" w:type="dxa"/>
          </w:tcPr>
          <w:p w:rsidR="009E6236" w:rsidRPr="008601B0" w:rsidRDefault="009E6236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6236" w:rsidRPr="008601B0" w:rsidTr="009E6236">
        <w:trPr>
          <w:cantSplit/>
        </w:trPr>
        <w:tc>
          <w:tcPr>
            <w:tcW w:w="4025" w:type="dxa"/>
            <w:shd w:val="clear" w:color="auto" w:fill="D9D9D9"/>
          </w:tcPr>
          <w:p w:rsidR="009E6236" w:rsidRPr="008601B0" w:rsidRDefault="009E6236" w:rsidP="009E623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Pozice </w:t>
            </w:r>
            <w:r>
              <w:rPr>
                <w:rFonts w:ascii="Verdana" w:hAnsi="Verdana" w:cs="Arial"/>
                <w:sz w:val="18"/>
                <w:szCs w:val="18"/>
                <w:lang w:eastAsia="en-US"/>
              </w:rPr>
              <w:t>poskytovatele</w:t>
            </w: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při provádění</w:t>
            </w:r>
          </w:p>
          <w:p w:rsidR="009E6236" w:rsidRPr="008601B0" w:rsidRDefault="009E6236" w:rsidP="009E623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(dodavatel – subdodavatel)</w:t>
            </w:r>
          </w:p>
        </w:tc>
        <w:tc>
          <w:tcPr>
            <w:tcW w:w="5033" w:type="dxa"/>
          </w:tcPr>
          <w:p w:rsidR="009E6236" w:rsidRPr="008601B0" w:rsidRDefault="009E6236" w:rsidP="009E623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6236" w:rsidRPr="008601B0" w:rsidTr="009E6236">
        <w:trPr>
          <w:cantSplit/>
          <w:trHeight w:val="1661"/>
        </w:trPr>
        <w:tc>
          <w:tcPr>
            <w:tcW w:w="4025" w:type="dxa"/>
            <w:shd w:val="clear" w:color="auto" w:fill="D9D9D9"/>
          </w:tcPr>
          <w:p w:rsidR="009E6236" w:rsidRPr="008601B0" w:rsidRDefault="009E6236" w:rsidP="009E623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Stručný popis plnění </w:t>
            </w:r>
            <w:r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služeb </w:t>
            </w: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(zejména s ohledem na prokázání splnění obdobného charakteru zakázky) </w:t>
            </w:r>
          </w:p>
        </w:tc>
        <w:tc>
          <w:tcPr>
            <w:tcW w:w="5033" w:type="dxa"/>
          </w:tcPr>
          <w:p w:rsidR="009E6236" w:rsidRPr="008601B0" w:rsidRDefault="009E6236" w:rsidP="009E623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9E6236" w:rsidRPr="008601B0" w:rsidRDefault="009E6236" w:rsidP="009E6236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6F2A58" w:rsidRDefault="006F2A58" w:rsidP="006F2A58">
      <w:pPr>
        <w:widowControl/>
        <w:adjustRightInd/>
        <w:snapToGrid w:val="0"/>
        <w:spacing w:line="240" w:lineRule="auto"/>
        <w:jc w:val="left"/>
        <w:textAlignment w:val="auto"/>
        <w:rPr>
          <w:rFonts w:ascii="Verdana" w:hAnsi="Verdana" w:cs="Arial"/>
          <w:sz w:val="18"/>
          <w:szCs w:val="18"/>
          <w:lang w:eastAsia="en-US"/>
        </w:rPr>
      </w:pPr>
    </w:p>
    <w:p w:rsidR="009E6236" w:rsidRPr="008601B0" w:rsidRDefault="009E6236" w:rsidP="006F2A58">
      <w:pPr>
        <w:widowControl/>
        <w:adjustRightInd/>
        <w:snapToGrid w:val="0"/>
        <w:spacing w:line="240" w:lineRule="auto"/>
        <w:jc w:val="left"/>
        <w:textAlignment w:val="auto"/>
        <w:rPr>
          <w:rFonts w:ascii="Verdana" w:hAnsi="Verdana" w:cs="Arial"/>
          <w:sz w:val="18"/>
          <w:szCs w:val="18"/>
          <w:lang w:eastAsia="en-US"/>
        </w:rPr>
      </w:pPr>
    </w:p>
    <w:p w:rsidR="006F2A58" w:rsidRPr="008601B0" w:rsidRDefault="006F2A58" w:rsidP="006F2A58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V ……………………………… dne ………………………</w:t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</w:p>
    <w:p w:rsidR="006F2A58" w:rsidRPr="008601B0" w:rsidRDefault="006F2A58" w:rsidP="006F2A58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  <w:t>…………………………………………………………….</w:t>
      </w:r>
    </w:p>
    <w:p w:rsidR="006F2A58" w:rsidRPr="008601B0" w:rsidRDefault="006F2A58" w:rsidP="006F2A58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(</w:t>
      </w:r>
      <w:r w:rsidR="003C3DF4" w:rsidRPr="008601B0">
        <w:rPr>
          <w:rFonts w:ascii="Verdana" w:hAnsi="Verdana"/>
          <w:sz w:val="20"/>
          <w:szCs w:val="20"/>
        </w:rPr>
        <w:t>Obchodní firma – osoba oprávněná jednat jménem / za uchazeče - doplní uchazeč</w:t>
      </w:r>
      <w:r w:rsidRPr="008601B0">
        <w:rPr>
          <w:rFonts w:ascii="Verdana" w:hAnsi="Verdana"/>
          <w:sz w:val="18"/>
          <w:szCs w:val="18"/>
        </w:rPr>
        <w:t>)</w:t>
      </w:r>
    </w:p>
    <w:p w:rsidR="006F2A58" w:rsidRPr="008601B0" w:rsidRDefault="006F2A58" w:rsidP="006F2A58">
      <w:pPr>
        <w:spacing w:line="240" w:lineRule="auto"/>
        <w:rPr>
          <w:rFonts w:ascii="Verdana" w:hAnsi="Verdana"/>
          <w:sz w:val="18"/>
          <w:szCs w:val="18"/>
        </w:rPr>
      </w:pPr>
    </w:p>
    <w:p w:rsidR="006F2A58" w:rsidRPr="008601B0" w:rsidRDefault="006F2A58" w:rsidP="006F2A58">
      <w:pPr>
        <w:spacing w:line="240" w:lineRule="auto"/>
        <w:rPr>
          <w:rFonts w:ascii="Verdana" w:hAnsi="Verdana"/>
          <w:b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 xml:space="preserve">Příloha - osvědčení (referenční listina) nebo smlouva s jinou osobou než veřejným zadavatelem a doklad o uskutečnění plnění dodavatele, není-li současně možné získat osvědčení </w:t>
      </w:r>
    </w:p>
    <w:p w:rsidR="006F2A58" w:rsidRDefault="006F2A58" w:rsidP="006F2A58">
      <w:pPr>
        <w:pStyle w:val="Zkladntext2"/>
        <w:rPr>
          <w:szCs w:val="20"/>
        </w:rPr>
      </w:pPr>
    </w:p>
    <w:p w:rsidR="00163201" w:rsidRPr="008601B0" w:rsidRDefault="00163201" w:rsidP="00163201">
      <w:pPr>
        <w:widowControl/>
        <w:adjustRightInd/>
        <w:spacing w:after="200" w:line="276" w:lineRule="auto"/>
        <w:jc w:val="center"/>
        <w:textAlignment w:val="auto"/>
        <w:rPr>
          <w:rFonts w:ascii="Verdana" w:hAnsi="Verdana"/>
          <w:b/>
          <w:spacing w:val="40"/>
        </w:rPr>
      </w:pPr>
      <w:r>
        <w:rPr>
          <w:szCs w:val="20"/>
        </w:rPr>
        <w:br w:type="page"/>
      </w:r>
      <w:r>
        <w:rPr>
          <w:rFonts w:ascii="Verdana" w:hAnsi="Verdana"/>
          <w:b/>
          <w:spacing w:val="40"/>
        </w:rPr>
        <w:lastRenderedPageBreak/>
        <w:t>S</w:t>
      </w:r>
      <w:r w:rsidRPr="00163201">
        <w:rPr>
          <w:rFonts w:ascii="Verdana" w:hAnsi="Verdana"/>
          <w:b/>
          <w:spacing w:val="40"/>
        </w:rPr>
        <w:t xml:space="preserve">eznam techniků či technických útvarů, </w:t>
      </w:r>
      <w:r>
        <w:rPr>
          <w:rFonts w:ascii="Verdana" w:hAnsi="Verdana"/>
          <w:b/>
          <w:spacing w:val="40"/>
        </w:rPr>
        <w:t>kteří</w:t>
      </w:r>
      <w:r w:rsidRPr="00163201">
        <w:rPr>
          <w:rFonts w:ascii="Verdana" w:hAnsi="Verdana"/>
          <w:b/>
          <w:spacing w:val="40"/>
        </w:rPr>
        <w:t xml:space="preserve"> se budou podílet na plnění veřejné zakázky</w:t>
      </w:r>
    </w:p>
    <w:p w:rsidR="00163201" w:rsidRPr="008601B0" w:rsidRDefault="00163201" w:rsidP="00163201">
      <w:pPr>
        <w:widowControl/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497"/>
      </w:tblGrid>
      <w:tr w:rsidR="00163201" w:rsidRPr="008601B0" w:rsidTr="00155DA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63201" w:rsidRPr="008601B0" w:rsidRDefault="00163201" w:rsidP="00155D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163201" w:rsidRPr="008601B0" w:rsidRDefault="00163201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63201" w:rsidRPr="008601B0" w:rsidTr="00155DA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63201" w:rsidRPr="008601B0" w:rsidRDefault="00163201" w:rsidP="00155D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163201" w:rsidRPr="008601B0" w:rsidRDefault="00163201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63201" w:rsidRPr="008601B0" w:rsidTr="00155DA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63201" w:rsidRPr="008601B0" w:rsidRDefault="00163201" w:rsidP="00155D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163201" w:rsidRPr="008601B0" w:rsidRDefault="00163201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63201" w:rsidRPr="008601B0" w:rsidTr="00155DA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63201" w:rsidRPr="008601B0" w:rsidRDefault="00163201" w:rsidP="00155D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163201" w:rsidRPr="008601B0" w:rsidRDefault="00163201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3201" w:rsidRPr="008601B0" w:rsidRDefault="00163201" w:rsidP="00163201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163201" w:rsidRDefault="00163201" w:rsidP="00163201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 xml:space="preserve">Já, jako osoba oprávněná jednat a podepisovat </w:t>
      </w:r>
      <w:r w:rsidRPr="008601B0">
        <w:rPr>
          <w:rFonts w:ascii="Verdana" w:hAnsi="Verdana"/>
          <w:b/>
          <w:sz w:val="18"/>
          <w:szCs w:val="18"/>
        </w:rPr>
        <w:t>za / jménem</w:t>
      </w:r>
      <w:r w:rsidRPr="008601B0">
        <w:rPr>
          <w:rFonts w:ascii="Verdana" w:hAnsi="Verdana"/>
          <w:sz w:val="18"/>
          <w:szCs w:val="18"/>
        </w:rPr>
        <w:t xml:space="preserve"> uchazeče, čestně prohlašuji, že </w:t>
      </w:r>
      <w:r>
        <w:rPr>
          <w:rFonts w:ascii="Verdana" w:hAnsi="Verdana"/>
          <w:sz w:val="18"/>
          <w:szCs w:val="18"/>
        </w:rPr>
        <w:t>na plnění předmětu veřejné zakázky se budou podílet tito pracovníci</w:t>
      </w:r>
      <w:r w:rsidRPr="008601B0">
        <w:rPr>
          <w:rFonts w:ascii="Verdana" w:hAnsi="Verdana"/>
          <w:sz w:val="18"/>
          <w:szCs w:val="18"/>
          <w:vertAlign w:val="superscript"/>
        </w:rPr>
        <w:footnoteReference w:id="2"/>
      </w:r>
      <w:r w:rsidRPr="008601B0">
        <w:rPr>
          <w:rFonts w:ascii="Verdana" w:hAnsi="Verdana"/>
          <w:sz w:val="18"/>
          <w:szCs w:val="18"/>
        </w:rPr>
        <w:t>:</w:t>
      </w:r>
    </w:p>
    <w:p w:rsidR="00163201" w:rsidRDefault="00163201" w:rsidP="00163201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163201" w:rsidTr="00163201">
        <w:tc>
          <w:tcPr>
            <w:tcW w:w="9067" w:type="dxa"/>
            <w:gridSpan w:val="2"/>
            <w:shd w:val="clear" w:color="auto" w:fill="D9D9D9" w:themeFill="background1" w:themeFillShade="D9"/>
          </w:tcPr>
          <w:p w:rsidR="00163201" w:rsidRPr="00163201" w:rsidRDefault="00163201" w:rsidP="00163201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163201">
              <w:rPr>
                <w:rFonts w:ascii="Verdana" w:hAnsi="Verdana"/>
                <w:b/>
                <w:sz w:val="18"/>
                <w:szCs w:val="18"/>
              </w:rPr>
              <w:t>Členové řešitelského týmu</w:t>
            </w:r>
          </w:p>
        </w:tc>
      </w:tr>
      <w:tr w:rsidR="00163201" w:rsidTr="00163201">
        <w:tc>
          <w:tcPr>
            <w:tcW w:w="3681" w:type="dxa"/>
            <w:shd w:val="clear" w:color="auto" w:fill="D9D9D9" w:themeFill="background1" w:themeFillShade="D9"/>
          </w:tcPr>
          <w:p w:rsidR="00163201" w:rsidRPr="00163201" w:rsidRDefault="00163201" w:rsidP="00163201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163201">
              <w:rPr>
                <w:rFonts w:ascii="Verdana" w:hAnsi="Verdana"/>
                <w:b/>
                <w:sz w:val="18"/>
                <w:szCs w:val="18"/>
              </w:rPr>
              <w:t>Jméno a příjmení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163201" w:rsidRPr="00163201" w:rsidRDefault="00163201" w:rsidP="00163201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163201">
              <w:rPr>
                <w:rFonts w:ascii="Verdana" w:hAnsi="Verdana"/>
                <w:b/>
                <w:sz w:val="18"/>
                <w:szCs w:val="18"/>
              </w:rPr>
              <w:t>Pozice (funkce) v týmu</w:t>
            </w:r>
          </w:p>
        </w:tc>
      </w:tr>
      <w:tr w:rsidR="00163201" w:rsidTr="00163201">
        <w:tc>
          <w:tcPr>
            <w:tcW w:w="3681" w:type="dxa"/>
          </w:tcPr>
          <w:p w:rsidR="00163201" w:rsidRDefault="00163201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163201" w:rsidRDefault="00163201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63201" w:rsidTr="00163201">
        <w:tc>
          <w:tcPr>
            <w:tcW w:w="3681" w:type="dxa"/>
          </w:tcPr>
          <w:p w:rsidR="00163201" w:rsidRDefault="00163201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163201" w:rsidRDefault="00163201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63201" w:rsidTr="00163201">
        <w:tc>
          <w:tcPr>
            <w:tcW w:w="3681" w:type="dxa"/>
          </w:tcPr>
          <w:p w:rsidR="00163201" w:rsidRDefault="00163201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163201" w:rsidRDefault="00163201" w:rsidP="00163201">
            <w:pPr>
              <w:widowControl/>
              <w:adjustRightInd/>
              <w:spacing w:line="36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3201" w:rsidRPr="008601B0" w:rsidRDefault="00163201" w:rsidP="00163201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</w:p>
    <w:p w:rsidR="00163201" w:rsidRPr="008601B0" w:rsidRDefault="00163201" w:rsidP="00163201">
      <w:pPr>
        <w:widowControl/>
        <w:adjustRightInd/>
        <w:snapToGrid w:val="0"/>
        <w:spacing w:line="240" w:lineRule="auto"/>
        <w:jc w:val="left"/>
        <w:textAlignment w:val="auto"/>
        <w:rPr>
          <w:rFonts w:ascii="Verdana" w:hAnsi="Verdana" w:cs="Arial"/>
          <w:sz w:val="18"/>
          <w:szCs w:val="18"/>
          <w:lang w:eastAsia="en-US"/>
        </w:rPr>
      </w:pPr>
    </w:p>
    <w:p w:rsidR="00163201" w:rsidRPr="008601B0" w:rsidRDefault="00163201" w:rsidP="00163201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V ……………………………… dne ………………………</w:t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</w:p>
    <w:p w:rsidR="00163201" w:rsidRPr="008601B0" w:rsidRDefault="00163201" w:rsidP="00163201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  <w:t>…………………………………………………………….</w:t>
      </w:r>
    </w:p>
    <w:p w:rsidR="00163201" w:rsidRPr="008601B0" w:rsidRDefault="00163201" w:rsidP="00163201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(</w:t>
      </w:r>
      <w:r w:rsidRPr="008601B0">
        <w:rPr>
          <w:rFonts w:ascii="Verdana" w:hAnsi="Verdana"/>
          <w:sz w:val="20"/>
          <w:szCs w:val="20"/>
        </w:rPr>
        <w:t>Obchodní firma – osoba oprávněná jednat jménem / za uchazeče - doplní uchazeč</w:t>
      </w:r>
      <w:r w:rsidRPr="008601B0">
        <w:rPr>
          <w:rFonts w:ascii="Verdana" w:hAnsi="Verdana"/>
          <w:sz w:val="18"/>
          <w:szCs w:val="18"/>
        </w:rPr>
        <w:t>)</w:t>
      </w:r>
    </w:p>
    <w:p w:rsidR="00163201" w:rsidRDefault="00163201" w:rsidP="006F2A58">
      <w:pPr>
        <w:pStyle w:val="Zkladntext2"/>
        <w:rPr>
          <w:szCs w:val="20"/>
        </w:rPr>
      </w:pPr>
    </w:p>
    <w:p w:rsidR="00CC164F" w:rsidRDefault="00CC164F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sz w:val="20"/>
          <w:szCs w:val="20"/>
        </w:rPr>
      </w:pPr>
      <w:r>
        <w:rPr>
          <w:szCs w:val="20"/>
        </w:rPr>
        <w:br w:type="page"/>
      </w:r>
    </w:p>
    <w:p w:rsidR="00163201" w:rsidRPr="008601B0" w:rsidRDefault="00163201" w:rsidP="00163201">
      <w:pPr>
        <w:widowControl/>
        <w:adjustRightInd/>
        <w:spacing w:after="200" w:line="276" w:lineRule="auto"/>
        <w:jc w:val="center"/>
        <w:textAlignment w:val="auto"/>
        <w:rPr>
          <w:rFonts w:ascii="Verdana" w:hAnsi="Verdana"/>
          <w:b/>
          <w:spacing w:val="40"/>
        </w:rPr>
      </w:pPr>
      <w:r>
        <w:rPr>
          <w:rFonts w:ascii="Verdana" w:hAnsi="Verdana"/>
          <w:b/>
          <w:spacing w:val="40"/>
        </w:rPr>
        <w:lastRenderedPageBreak/>
        <w:t>Vzor životopisu člena týmu</w:t>
      </w:r>
    </w:p>
    <w:p w:rsidR="00163201" w:rsidRPr="008601B0" w:rsidRDefault="00163201" w:rsidP="00163201">
      <w:pPr>
        <w:widowControl/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490"/>
      </w:tblGrid>
      <w:tr w:rsidR="00163201" w:rsidRPr="008601B0" w:rsidTr="00CC164F">
        <w:trPr>
          <w:trHeight w:val="397"/>
          <w:jc w:val="center"/>
        </w:trPr>
        <w:tc>
          <w:tcPr>
            <w:tcW w:w="4106" w:type="dxa"/>
            <w:shd w:val="clear" w:color="auto" w:fill="BFBFBF"/>
            <w:vAlign w:val="center"/>
          </w:tcPr>
          <w:p w:rsidR="00163201" w:rsidRPr="008601B0" w:rsidRDefault="00163201" w:rsidP="00155D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Jméno a příjmení, titul</w:t>
            </w:r>
          </w:p>
        </w:tc>
        <w:tc>
          <w:tcPr>
            <w:tcW w:w="4490" w:type="dxa"/>
            <w:shd w:val="clear" w:color="auto" w:fill="auto"/>
          </w:tcPr>
          <w:p w:rsidR="00163201" w:rsidRPr="008601B0" w:rsidRDefault="00163201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63201" w:rsidRPr="008601B0" w:rsidTr="00CC164F">
        <w:trPr>
          <w:trHeight w:val="397"/>
          <w:jc w:val="center"/>
        </w:trPr>
        <w:tc>
          <w:tcPr>
            <w:tcW w:w="4106" w:type="dxa"/>
            <w:shd w:val="clear" w:color="auto" w:fill="BFBFBF"/>
            <w:vAlign w:val="center"/>
          </w:tcPr>
          <w:p w:rsidR="00163201" w:rsidRPr="008601B0" w:rsidRDefault="00163201" w:rsidP="00155D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Nejvyšší dosažené vzdělání</w:t>
            </w:r>
          </w:p>
        </w:tc>
        <w:tc>
          <w:tcPr>
            <w:tcW w:w="4490" w:type="dxa"/>
            <w:shd w:val="clear" w:color="auto" w:fill="auto"/>
          </w:tcPr>
          <w:p w:rsidR="00163201" w:rsidRPr="008601B0" w:rsidRDefault="00163201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63201" w:rsidRPr="008601B0" w:rsidTr="00CC164F">
        <w:trPr>
          <w:trHeight w:val="397"/>
          <w:jc w:val="center"/>
        </w:trPr>
        <w:tc>
          <w:tcPr>
            <w:tcW w:w="4106" w:type="dxa"/>
            <w:shd w:val="clear" w:color="auto" w:fill="BFBFBF"/>
            <w:vAlign w:val="center"/>
          </w:tcPr>
          <w:p w:rsidR="00163201" w:rsidRPr="008601B0" w:rsidRDefault="00163201" w:rsidP="00CC164F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Počet let praxe v </w:t>
            </w:r>
            <w:r w:rsidR="00CC164F" w:rsidRPr="00CC164F">
              <w:rPr>
                <w:rFonts w:ascii="Verdana" w:hAnsi="Verdana"/>
                <w:b/>
                <w:sz w:val="18"/>
                <w:szCs w:val="18"/>
              </w:rPr>
              <w:t>oblasti poskytování dotací a zpracování žádostí o dotace</w:t>
            </w:r>
          </w:p>
        </w:tc>
        <w:tc>
          <w:tcPr>
            <w:tcW w:w="4490" w:type="dxa"/>
            <w:shd w:val="clear" w:color="auto" w:fill="auto"/>
          </w:tcPr>
          <w:p w:rsidR="00163201" w:rsidRPr="008601B0" w:rsidRDefault="00163201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3201" w:rsidRPr="008601B0" w:rsidRDefault="00163201" w:rsidP="00163201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CC164F" w:rsidRDefault="00CC164F" w:rsidP="00CC164F">
      <w:pPr>
        <w:widowControl/>
        <w:adjustRightInd/>
        <w:spacing w:line="276" w:lineRule="auto"/>
        <w:ind w:left="142"/>
        <w:contextualSpacing/>
        <w:textAlignment w:val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Přehled dosavadních zaměstnavatelů:</w:t>
      </w:r>
    </w:p>
    <w:p w:rsidR="00CC164F" w:rsidRDefault="00CC164F" w:rsidP="00CC164F">
      <w:pPr>
        <w:widowControl/>
        <w:adjustRightInd/>
        <w:spacing w:line="276" w:lineRule="auto"/>
        <w:ind w:left="142"/>
        <w:contextualSpacing/>
        <w:textAlignment w:val="auto"/>
        <w:rPr>
          <w:rFonts w:ascii="Verdana" w:hAnsi="Verdana"/>
          <w:b/>
          <w:sz w:val="18"/>
          <w:szCs w:val="18"/>
        </w:rPr>
      </w:pP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4253"/>
        <w:gridCol w:w="1984"/>
        <w:gridCol w:w="2552"/>
      </w:tblGrid>
      <w:tr w:rsidR="00CC164F" w:rsidRPr="00501129" w:rsidTr="00CC164F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Zaměstnavatel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Pozice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Období </w:t>
            </w:r>
          </w:p>
        </w:tc>
      </w:tr>
      <w:tr w:rsidR="00CC164F" w:rsidRPr="00501129" w:rsidTr="00CC16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164F" w:rsidRDefault="00CC164F" w:rsidP="00CC164F">
      <w:pPr>
        <w:widowControl/>
        <w:adjustRightInd/>
        <w:spacing w:line="276" w:lineRule="auto"/>
        <w:ind w:left="142"/>
        <w:contextualSpacing/>
        <w:textAlignment w:val="auto"/>
        <w:rPr>
          <w:rFonts w:ascii="Verdana" w:hAnsi="Verdana"/>
          <w:b/>
          <w:sz w:val="18"/>
          <w:szCs w:val="18"/>
        </w:rPr>
      </w:pPr>
    </w:p>
    <w:p w:rsidR="00CC164F" w:rsidRPr="00CC164F" w:rsidRDefault="00CC164F" w:rsidP="00CC164F">
      <w:pPr>
        <w:widowControl/>
        <w:adjustRightInd/>
        <w:spacing w:line="276" w:lineRule="auto"/>
        <w:ind w:left="142"/>
        <w:contextualSpacing/>
        <w:textAlignment w:val="auto"/>
        <w:rPr>
          <w:rFonts w:ascii="Verdana" w:hAnsi="Verdana"/>
          <w:b/>
          <w:sz w:val="20"/>
          <w:szCs w:val="20"/>
        </w:rPr>
      </w:pPr>
      <w:r w:rsidRPr="00CC164F">
        <w:rPr>
          <w:rFonts w:ascii="Verdana" w:hAnsi="Verdana"/>
          <w:b/>
          <w:sz w:val="20"/>
          <w:szCs w:val="20"/>
        </w:rPr>
        <w:t>Úspěšně realizované dotační projekty, na kterých jsem se podílel:</w:t>
      </w:r>
    </w:p>
    <w:p w:rsidR="00CC164F" w:rsidRPr="00CC164F" w:rsidRDefault="00CC164F" w:rsidP="00CC164F">
      <w:pPr>
        <w:widowControl/>
        <w:adjustRightInd/>
        <w:spacing w:line="276" w:lineRule="auto"/>
        <w:ind w:left="142"/>
        <w:contextualSpacing/>
        <w:textAlignment w:val="auto"/>
        <w:rPr>
          <w:rFonts w:ascii="Verdana" w:hAnsi="Verdana"/>
          <w:sz w:val="20"/>
          <w:szCs w:val="20"/>
        </w:rPr>
      </w:pPr>
    </w:p>
    <w:tbl>
      <w:tblPr>
        <w:tblStyle w:val="Mkatabulky"/>
        <w:tblW w:w="8818" w:type="dxa"/>
        <w:tblInd w:w="137" w:type="dxa"/>
        <w:tblLook w:val="04A0" w:firstRow="1" w:lastRow="0" w:firstColumn="1" w:lastColumn="0" w:noHBand="0" w:noVBand="1"/>
      </w:tblPr>
      <w:tblGrid>
        <w:gridCol w:w="1233"/>
        <w:gridCol w:w="1460"/>
        <w:gridCol w:w="1658"/>
        <w:gridCol w:w="2008"/>
        <w:gridCol w:w="1285"/>
        <w:gridCol w:w="1174"/>
      </w:tblGrid>
      <w:tr w:rsidR="00CC164F" w:rsidRPr="00501129" w:rsidTr="00CC164F">
        <w:trPr>
          <w:tblHeader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4F">
              <w:rPr>
                <w:rFonts w:ascii="Verdana" w:hAnsi="Verdana"/>
                <w:b/>
                <w:sz w:val="18"/>
                <w:szCs w:val="18"/>
              </w:rPr>
              <w:t>Příjemce dotace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4F">
              <w:rPr>
                <w:rFonts w:ascii="Verdana" w:hAnsi="Verdana"/>
                <w:b/>
                <w:sz w:val="18"/>
                <w:szCs w:val="18"/>
              </w:rPr>
              <w:t>Název projektu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4F">
              <w:rPr>
                <w:rFonts w:ascii="Verdana" w:hAnsi="Verdana"/>
                <w:b/>
                <w:sz w:val="18"/>
                <w:szCs w:val="18"/>
              </w:rPr>
              <w:t>Poskytovatel dotace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4F">
              <w:rPr>
                <w:rFonts w:ascii="Verdana" w:hAnsi="Verdana"/>
                <w:b/>
                <w:sz w:val="18"/>
                <w:szCs w:val="18"/>
              </w:rPr>
              <w:t>Stručný popis projektu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4F">
              <w:rPr>
                <w:rFonts w:ascii="Verdana" w:hAnsi="Verdana"/>
                <w:b/>
                <w:sz w:val="18"/>
                <w:szCs w:val="18"/>
              </w:rPr>
              <w:t>Celkové náklady (CN) projektu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64F" w:rsidRPr="00CC164F" w:rsidRDefault="00CC164F" w:rsidP="00155DA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164F">
              <w:rPr>
                <w:rFonts w:ascii="Verdana" w:hAnsi="Verdana"/>
                <w:b/>
                <w:sz w:val="18"/>
                <w:szCs w:val="18"/>
              </w:rPr>
              <w:t>Přidělená dotace</w:t>
            </w: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164F" w:rsidRPr="00501129" w:rsidTr="00CC164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4F" w:rsidRPr="00501129" w:rsidRDefault="00CC164F" w:rsidP="00155DA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164F" w:rsidRDefault="00CC164F" w:rsidP="00163201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</w:p>
    <w:p w:rsidR="00163201" w:rsidRDefault="00CC164F" w:rsidP="00163201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</w:t>
      </w:r>
      <w:r w:rsidR="00163201" w:rsidRPr="008601B0">
        <w:rPr>
          <w:rFonts w:ascii="Verdana" w:hAnsi="Verdana"/>
          <w:sz w:val="18"/>
          <w:szCs w:val="18"/>
        </w:rPr>
        <w:t>estně</w:t>
      </w:r>
      <w:r>
        <w:rPr>
          <w:rFonts w:ascii="Verdana" w:hAnsi="Verdana"/>
          <w:sz w:val="18"/>
          <w:szCs w:val="18"/>
        </w:rPr>
        <w:t xml:space="preserve"> </w:t>
      </w:r>
      <w:r w:rsidR="00163201" w:rsidRPr="008601B0">
        <w:rPr>
          <w:rFonts w:ascii="Verdana" w:hAnsi="Verdana"/>
          <w:sz w:val="18"/>
          <w:szCs w:val="18"/>
        </w:rPr>
        <w:t>prohlašuji</w:t>
      </w:r>
      <w:r>
        <w:rPr>
          <w:rFonts w:ascii="Verdana" w:hAnsi="Verdana"/>
          <w:sz w:val="18"/>
          <w:szCs w:val="18"/>
        </w:rPr>
        <w:t xml:space="preserve"> </w:t>
      </w:r>
      <w:r w:rsidRPr="008601B0">
        <w:rPr>
          <w:rFonts w:ascii="Verdana" w:hAnsi="Verdana" w:cs="Arial"/>
          <w:sz w:val="20"/>
          <w:szCs w:val="20"/>
        </w:rPr>
        <w:t>na základě své vážné a svobodné vůle</w:t>
      </w:r>
      <w:r w:rsidR="00163201" w:rsidRPr="008601B0">
        <w:rPr>
          <w:rFonts w:ascii="Verdana" w:hAnsi="Verdana"/>
          <w:sz w:val="18"/>
          <w:szCs w:val="18"/>
        </w:rPr>
        <w:t>, že</w:t>
      </w:r>
      <w:r>
        <w:rPr>
          <w:rFonts w:ascii="Verdana" w:hAnsi="Verdana"/>
          <w:sz w:val="18"/>
          <w:szCs w:val="18"/>
        </w:rPr>
        <w:t xml:space="preserve"> veškeré výše uvedené informace jsou pravdivé </w:t>
      </w:r>
      <w:r w:rsidRPr="008601B0">
        <w:rPr>
          <w:rFonts w:ascii="Verdana" w:hAnsi="Verdana" w:cs="Arial"/>
          <w:sz w:val="20"/>
          <w:szCs w:val="20"/>
        </w:rPr>
        <w:t xml:space="preserve">a </w:t>
      </w:r>
      <w:r>
        <w:rPr>
          <w:rFonts w:ascii="Verdana" w:hAnsi="Verdana" w:cs="Arial"/>
          <w:sz w:val="20"/>
          <w:szCs w:val="20"/>
        </w:rPr>
        <w:t xml:space="preserve">že </w:t>
      </w:r>
      <w:r w:rsidRPr="008601B0">
        <w:rPr>
          <w:rFonts w:ascii="Verdana" w:hAnsi="Verdana" w:cs="Arial"/>
          <w:sz w:val="20"/>
          <w:szCs w:val="20"/>
        </w:rPr>
        <w:t xml:space="preserve">si </w:t>
      </w:r>
      <w:r>
        <w:rPr>
          <w:rFonts w:ascii="Verdana" w:hAnsi="Verdana" w:cs="Arial"/>
          <w:sz w:val="20"/>
          <w:szCs w:val="20"/>
        </w:rPr>
        <w:t xml:space="preserve">jsem </w:t>
      </w:r>
      <w:r w:rsidRPr="008601B0">
        <w:rPr>
          <w:rFonts w:ascii="Verdana" w:hAnsi="Verdana" w:cs="Arial"/>
          <w:sz w:val="20"/>
          <w:szCs w:val="20"/>
        </w:rPr>
        <w:t>vědom všech následků plynoucích z uvedení nepravdivých údajů</w:t>
      </w:r>
      <w:r>
        <w:rPr>
          <w:rFonts w:ascii="Verdana" w:hAnsi="Verdana" w:cs="Arial"/>
          <w:sz w:val="20"/>
          <w:szCs w:val="20"/>
        </w:rPr>
        <w:t>.</w:t>
      </w:r>
    </w:p>
    <w:p w:rsidR="00163201" w:rsidRPr="008601B0" w:rsidRDefault="00163201" w:rsidP="00163201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</w:p>
    <w:p w:rsidR="00163201" w:rsidRPr="008601B0" w:rsidRDefault="00163201" w:rsidP="00163201">
      <w:pPr>
        <w:widowControl/>
        <w:adjustRightInd/>
        <w:snapToGrid w:val="0"/>
        <w:spacing w:line="240" w:lineRule="auto"/>
        <w:jc w:val="left"/>
        <w:textAlignment w:val="auto"/>
        <w:rPr>
          <w:rFonts w:ascii="Verdana" w:hAnsi="Verdana" w:cs="Arial"/>
          <w:sz w:val="18"/>
          <w:szCs w:val="18"/>
          <w:lang w:eastAsia="en-US"/>
        </w:rPr>
      </w:pPr>
    </w:p>
    <w:p w:rsidR="00163201" w:rsidRPr="008601B0" w:rsidRDefault="00163201" w:rsidP="00163201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V ……………………………… dne ………………………</w:t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</w:p>
    <w:p w:rsidR="00163201" w:rsidRPr="008601B0" w:rsidRDefault="00163201" w:rsidP="00163201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  <w:t>…………………………………………………………….</w:t>
      </w:r>
    </w:p>
    <w:p w:rsidR="00163201" w:rsidRPr="008601B0" w:rsidRDefault="00CC164F" w:rsidP="00163201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člena týmu</w:t>
      </w:r>
    </w:p>
    <w:p w:rsidR="00163201" w:rsidRPr="008601B0" w:rsidRDefault="00163201" w:rsidP="006F2A58">
      <w:pPr>
        <w:pStyle w:val="Zkladntext2"/>
        <w:rPr>
          <w:szCs w:val="20"/>
        </w:rPr>
        <w:sectPr w:rsidR="00163201" w:rsidRPr="008601B0" w:rsidSect="00BF7B75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6F2A58" w:rsidRPr="008601B0" w:rsidRDefault="006F2A58" w:rsidP="006F2A58">
      <w:pPr>
        <w:pStyle w:val="Zkladntext2"/>
        <w:rPr>
          <w:b/>
          <w:spacing w:val="40"/>
          <w:lang w:eastAsia="ar-SA"/>
        </w:rPr>
      </w:pPr>
      <w:r w:rsidRPr="008601B0">
        <w:rPr>
          <w:b/>
          <w:spacing w:val="40"/>
          <w:lang w:eastAsia="ar-SA"/>
        </w:rPr>
        <w:lastRenderedPageBreak/>
        <w:t>Příloha č. 5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6F2A58" w:rsidRPr="008601B0" w:rsidRDefault="009E6236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>
        <w:rPr>
          <w:rFonts w:ascii="Verdana" w:hAnsi="Verdana"/>
          <w:b/>
          <w:sz w:val="36"/>
          <w:szCs w:val="36"/>
          <w:lang w:eastAsia="ar-SA"/>
        </w:rPr>
        <w:t>Návrh s</w:t>
      </w:r>
      <w:r w:rsidR="006F2A58" w:rsidRPr="008601B0">
        <w:rPr>
          <w:rFonts w:ascii="Verdana" w:hAnsi="Verdana"/>
          <w:b/>
          <w:sz w:val="36"/>
          <w:szCs w:val="36"/>
          <w:lang w:eastAsia="ar-SA"/>
        </w:rPr>
        <w:t>mlouv</w:t>
      </w:r>
      <w:r>
        <w:rPr>
          <w:rFonts w:ascii="Verdana" w:hAnsi="Verdana"/>
          <w:b/>
          <w:sz w:val="36"/>
          <w:szCs w:val="36"/>
          <w:lang w:eastAsia="ar-SA"/>
        </w:rPr>
        <w:t>y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8601B0">
        <w:rPr>
          <w:rFonts w:ascii="Verdana" w:hAnsi="Verdana"/>
          <w:b/>
          <w:sz w:val="20"/>
          <w:szCs w:val="20"/>
          <w:lang w:eastAsia="ar-SA"/>
        </w:rPr>
        <w:t>(samostatná elektronická příloha)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pacing w:val="40"/>
          <w:lang w:eastAsia="ar-SA"/>
        </w:rPr>
      </w:pPr>
      <w:r w:rsidRPr="008601B0">
        <w:rPr>
          <w:rFonts w:ascii="Verdana" w:hAnsi="Verdana"/>
          <w:b/>
          <w:spacing w:val="40"/>
          <w:lang w:eastAsia="ar-SA"/>
        </w:rPr>
        <w:br w:type="page"/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textAlignment w:val="auto"/>
        <w:rPr>
          <w:rFonts w:ascii="Verdana" w:hAnsi="Verdana"/>
          <w:b/>
          <w:spacing w:val="40"/>
          <w:lang w:eastAsia="ar-SA"/>
        </w:rPr>
      </w:pPr>
      <w:r w:rsidRPr="008601B0">
        <w:rPr>
          <w:rFonts w:ascii="Verdana" w:hAnsi="Verdana"/>
          <w:b/>
          <w:spacing w:val="40"/>
          <w:lang w:eastAsia="ar-SA"/>
        </w:rPr>
        <w:lastRenderedPageBreak/>
        <w:t>Příloha č. 6</w:t>
      </w:r>
    </w:p>
    <w:p w:rsidR="00F70EBA" w:rsidRPr="008601B0" w:rsidRDefault="00F70EBA" w:rsidP="006F2A58">
      <w:pPr>
        <w:widowControl/>
        <w:suppressAutoHyphens/>
        <w:adjustRightInd/>
        <w:spacing w:line="240" w:lineRule="auto"/>
        <w:textAlignment w:val="auto"/>
        <w:rPr>
          <w:rFonts w:ascii="Verdana" w:hAnsi="Verdana"/>
          <w:b/>
          <w:spacing w:val="40"/>
          <w:lang w:eastAsia="ar-SA"/>
        </w:rPr>
      </w:pP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  <w:r w:rsidRPr="008601B0">
        <w:rPr>
          <w:rFonts w:ascii="Verdana" w:hAnsi="Verdana"/>
          <w:b/>
          <w:sz w:val="28"/>
          <w:szCs w:val="28"/>
          <w:lang w:eastAsia="ar-SA"/>
        </w:rPr>
        <w:t>Údaje a čestné prohlášení dle § 68 odst. 3 zákona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  <w:r w:rsidRPr="008601B0">
        <w:rPr>
          <w:rFonts w:ascii="Verdana" w:hAnsi="Verdana" w:cs="Verdana"/>
          <w:sz w:val="18"/>
          <w:szCs w:val="18"/>
          <w:lang w:eastAsia="ar-SA"/>
        </w:rPr>
        <w:t>č.137/2006Sb,o veřejných zakázkách</w:t>
      </w:r>
      <w:r w:rsidR="00D050E9" w:rsidRPr="008601B0">
        <w:rPr>
          <w:rFonts w:ascii="Verdana" w:hAnsi="Verdana" w:cs="Verdana"/>
          <w:sz w:val="18"/>
          <w:szCs w:val="18"/>
          <w:lang w:eastAsia="ar-SA"/>
        </w:rPr>
        <w:t>, ve znění pozdějších předpisů</w:t>
      </w:r>
      <w:r w:rsidRPr="008601B0">
        <w:rPr>
          <w:rFonts w:ascii="Verdana" w:hAnsi="Verdana" w:cs="Verdana"/>
          <w:sz w:val="18"/>
          <w:szCs w:val="18"/>
          <w:lang w:eastAsia="ar-SA"/>
        </w:rPr>
        <w:t xml:space="preserve"> (dále jen</w:t>
      </w:r>
      <w:r w:rsidRPr="008601B0">
        <w:rPr>
          <w:rFonts w:ascii="Verdana" w:eastAsia="Verdana" w:hAnsi="Verdana" w:cs="Verdana"/>
          <w:sz w:val="18"/>
          <w:szCs w:val="18"/>
          <w:lang w:eastAsia="ar-SA"/>
        </w:rPr>
        <w:t xml:space="preserve"> „</w:t>
      </w:r>
      <w:r w:rsidRPr="008601B0">
        <w:rPr>
          <w:rFonts w:ascii="Verdana" w:hAnsi="Verdana" w:cs="Verdana"/>
          <w:sz w:val="18"/>
          <w:szCs w:val="18"/>
          <w:lang w:eastAsia="ar-SA"/>
        </w:rPr>
        <w:t>zákon</w:t>
      </w:r>
      <w:r w:rsidRPr="008601B0">
        <w:rPr>
          <w:rFonts w:ascii="Verdana" w:eastAsia="Verdana" w:hAnsi="Verdana" w:cs="Verdana"/>
          <w:sz w:val="18"/>
          <w:szCs w:val="18"/>
          <w:lang w:eastAsia="ar-SA"/>
        </w:rPr>
        <w:t>“</w:t>
      </w:r>
      <w:r w:rsidRPr="008601B0">
        <w:rPr>
          <w:rFonts w:ascii="Verdana" w:hAnsi="Verdana" w:cs="Verdana"/>
          <w:sz w:val="18"/>
          <w:szCs w:val="18"/>
          <w:lang w:eastAsia="ar-SA"/>
        </w:rPr>
        <w:t>)</w:t>
      </w:r>
      <w:r w:rsidRPr="008601B0">
        <w:rPr>
          <w:rFonts w:ascii="Verdana" w:hAnsi="Verdana"/>
          <w:sz w:val="18"/>
          <w:szCs w:val="18"/>
          <w:lang w:eastAsia="ar-SA"/>
        </w:rPr>
        <w:t xml:space="preserve"> _____________________________________________________________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left"/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2"/>
      </w:tblGrid>
      <w:tr w:rsidR="00D050E9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050E9" w:rsidRPr="008601B0" w:rsidRDefault="00D050E9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D050E9" w:rsidRPr="008601B0" w:rsidRDefault="0079468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D050E9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050E9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050E9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050E9" w:rsidRPr="008601B0" w:rsidRDefault="00D050E9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D050E9" w:rsidRPr="008601B0" w:rsidRDefault="0079468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D050E9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050E9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050E9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050E9" w:rsidRPr="008601B0" w:rsidRDefault="00D050E9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D050E9" w:rsidRPr="008601B0" w:rsidRDefault="0079468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D050E9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050E9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050E9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050E9" w:rsidRPr="008601B0" w:rsidRDefault="00D050E9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D050E9" w:rsidRPr="008601B0" w:rsidRDefault="0079468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D050E9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050E9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D050E9" w:rsidRPr="008601B0" w:rsidRDefault="00D050E9" w:rsidP="00D050E9">
      <w:pPr>
        <w:autoSpaceDE w:val="0"/>
        <w:autoSpaceDN w:val="0"/>
        <w:spacing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autoSpaceDE w:val="0"/>
        <w:autoSpaceDN w:val="0"/>
        <w:spacing w:line="240" w:lineRule="auto"/>
        <w:rPr>
          <w:rFonts w:ascii="Verdana" w:hAnsi="Verdana" w:cs="Arial"/>
          <w:b/>
          <w:bCs/>
          <w:sz w:val="20"/>
          <w:szCs w:val="20"/>
        </w:rPr>
      </w:pPr>
      <w:r w:rsidRPr="008601B0">
        <w:rPr>
          <w:rFonts w:ascii="Verdana" w:hAnsi="Verdana" w:cs="Arial"/>
          <w:b/>
          <w:bCs/>
          <w:sz w:val="20"/>
          <w:szCs w:val="20"/>
        </w:rPr>
        <w:t>Za uchazeče místopřísežně prohlašuji/prohlašujeme, že:</w:t>
      </w:r>
    </w:p>
    <w:p w:rsidR="00D050E9" w:rsidRPr="008601B0" w:rsidRDefault="00D050E9" w:rsidP="00D050E9">
      <w:pPr>
        <w:autoSpaceDE w:val="0"/>
        <w:autoSpaceDN w:val="0"/>
        <w:spacing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F13030">
      <w:pPr>
        <w:widowControl/>
        <w:numPr>
          <w:ilvl w:val="1"/>
          <w:numId w:val="23"/>
        </w:numPr>
        <w:tabs>
          <w:tab w:val="clear" w:pos="360"/>
          <w:tab w:val="num" w:pos="567"/>
        </w:tabs>
        <w:autoSpaceDE w:val="0"/>
        <w:autoSpaceDN w:val="0"/>
        <w:spacing w:line="240" w:lineRule="auto"/>
        <w:ind w:left="567" w:hanging="283"/>
        <w:textAlignment w:val="auto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  <w:u w:val="single"/>
        </w:rPr>
        <w:t>nelze sestavit seznam statutárních orgánů nebo členů statutárních orgánů</w:t>
      </w:r>
      <w:r w:rsidRPr="008601B0">
        <w:rPr>
          <w:rFonts w:ascii="Verdana" w:hAnsi="Verdana" w:cs="Arial"/>
          <w:bCs/>
          <w:sz w:val="20"/>
          <w:szCs w:val="20"/>
        </w:rPr>
        <w:t xml:space="preserve">, kteří v posledních 3 letech od konce lhůty pro podání nabídek byli v pracovněprávním, funkčním či obdobném poměru u zadavatele, </w:t>
      </w:r>
      <w:r w:rsidRPr="008601B0">
        <w:rPr>
          <w:rFonts w:ascii="Verdana" w:hAnsi="Verdana" w:cs="Arial"/>
          <w:bCs/>
          <w:sz w:val="20"/>
          <w:szCs w:val="20"/>
          <w:u w:val="single"/>
        </w:rPr>
        <w:t>neboť takové osoby neexistují</w:t>
      </w:r>
      <w:r w:rsidRPr="008601B0">
        <w:rPr>
          <w:rFonts w:ascii="Verdana" w:hAnsi="Verdana" w:cs="Arial"/>
          <w:bCs/>
          <w:sz w:val="20"/>
          <w:szCs w:val="20"/>
        </w:rPr>
        <w:t>,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autoSpaceDE w:val="0"/>
        <w:autoSpaceDN w:val="0"/>
        <w:spacing w:line="240" w:lineRule="auto"/>
        <w:rPr>
          <w:rFonts w:ascii="Verdana" w:hAnsi="Verdana" w:cs="Arial"/>
          <w:b/>
          <w:bCs/>
          <w:sz w:val="20"/>
          <w:szCs w:val="20"/>
        </w:rPr>
      </w:pPr>
      <w:r w:rsidRPr="008601B0">
        <w:rPr>
          <w:rFonts w:ascii="Verdana" w:hAnsi="Verdana" w:cs="Arial"/>
          <w:b/>
          <w:bCs/>
          <w:i/>
          <w:sz w:val="20"/>
          <w:szCs w:val="20"/>
          <w:u w:val="single"/>
        </w:rPr>
        <w:t xml:space="preserve">nebo v případě, že takové osoby existují </w:t>
      </w:r>
      <w:r w:rsidRPr="008601B0">
        <w:rPr>
          <w:rFonts w:ascii="Verdana" w:hAnsi="Verdana" w:cs="Arial"/>
          <w:b/>
          <w:bCs/>
          <w:i/>
          <w:sz w:val="20"/>
          <w:szCs w:val="20"/>
          <w:highlight w:val="yellow"/>
          <w:u w:val="single"/>
        </w:rPr>
        <w:t>(uchazeč vybere jednu variantu)</w:t>
      </w:r>
      <w:r w:rsidRPr="008601B0">
        <w:rPr>
          <w:rFonts w:ascii="Verdana" w:hAnsi="Verdana" w:cs="Arial"/>
          <w:b/>
          <w:bCs/>
          <w:i/>
          <w:sz w:val="20"/>
          <w:szCs w:val="20"/>
          <w:u w:val="single"/>
        </w:rPr>
        <w:t>: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/>
          <w:bCs/>
          <w:i/>
          <w:sz w:val="20"/>
          <w:szCs w:val="20"/>
          <w:u w:val="single"/>
        </w:rPr>
      </w:pPr>
    </w:p>
    <w:p w:rsidR="00D050E9" w:rsidRPr="008601B0" w:rsidRDefault="00D050E9" w:rsidP="00F13030">
      <w:pPr>
        <w:pStyle w:val="Odstavecseseznamem"/>
        <w:widowControl/>
        <w:numPr>
          <w:ilvl w:val="0"/>
          <w:numId w:val="24"/>
        </w:numPr>
        <w:autoSpaceDE w:val="0"/>
        <w:autoSpaceDN w:val="0"/>
        <w:spacing w:line="240" w:lineRule="auto"/>
        <w:textAlignment w:val="auto"/>
        <w:rPr>
          <w:rFonts w:ascii="Verdana" w:hAnsi="Verdana"/>
          <w:sz w:val="20"/>
        </w:rPr>
      </w:pPr>
      <w:r w:rsidRPr="008601B0">
        <w:rPr>
          <w:rFonts w:ascii="Verdana" w:hAnsi="Verdana"/>
          <w:sz w:val="20"/>
        </w:rPr>
        <w:t>uvádím/e tento pravdivý seznam statutárních orgánů nebo členů statutárních orgánů, kteří v posledních 3 letech od konce lhůty pro podání nabídek byli v pracovněprávním, funkčním či obdobném poměru u zadavatele: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Cs/>
          <w:sz w:val="20"/>
          <w:szCs w:val="20"/>
        </w:rPr>
      </w:pP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</w:rPr>
        <w:t xml:space="preserve">……………………………………….. 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Cs/>
          <w:sz w:val="20"/>
          <w:szCs w:val="20"/>
        </w:rPr>
      </w:pP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</w:rPr>
        <w:t>……………………………………</w:t>
      </w:r>
      <w:proofErr w:type="gramStart"/>
      <w:r w:rsidRPr="008601B0">
        <w:rPr>
          <w:rFonts w:ascii="Verdana" w:hAnsi="Verdana" w:cs="Arial"/>
          <w:bCs/>
          <w:sz w:val="20"/>
          <w:szCs w:val="20"/>
        </w:rPr>
        <w:t xml:space="preserve">…..  </w:t>
      </w:r>
      <w:r w:rsidRPr="008601B0">
        <w:rPr>
          <w:rFonts w:ascii="Verdana" w:hAnsi="Verdana" w:cs="Arial"/>
          <w:bCs/>
          <w:sz w:val="20"/>
          <w:szCs w:val="20"/>
          <w:highlight w:val="yellow"/>
        </w:rPr>
        <w:t>(doplní</w:t>
      </w:r>
      <w:proofErr w:type="gramEnd"/>
      <w:r w:rsidRPr="008601B0">
        <w:rPr>
          <w:rFonts w:ascii="Verdana" w:hAnsi="Verdana" w:cs="Arial"/>
          <w:bCs/>
          <w:sz w:val="20"/>
          <w:szCs w:val="20"/>
          <w:highlight w:val="yellow"/>
        </w:rPr>
        <w:t xml:space="preserve"> uchazeč)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F13030">
      <w:pPr>
        <w:widowControl/>
        <w:numPr>
          <w:ilvl w:val="1"/>
          <w:numId w:val="23"/>
        </w:numPr>
        <w:tabs>
          <w:tab w:val="clear" w:pos="360"/>
          <w:tab w:val="num" w:pos="567"/>
        </w:tabs>
        <w:autoSpaceDE w:val="0"/>
        <w:autoSpaceDN w:val="0"/>
        <w:spacing w:line="240" w:lineRule="auto"/>
        <w:ind w:left="567" w:hanging="283"/>
        <w:textAlignment w:val="auto"/>
        <w:rPr>
          <w:rFonts w:ascii="Verdana" w:hAnsi="Verdana" w:cs="Arial"/>
          <w:b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  <w:u w:val="single"/>
        </w:rPr>
        <w:t>nelze sestavit seznam vlastníků akcií</w:t>
      </w:r>
      <w:r w:rsidRPr="008601B0">
        <w:rPr>
          <w:rFonts w:ascii="Verdana" w:hAnsi="Verdana" w:cs="Arial"/>
          <w:bCs/>
          <w:sz w:val="20"/>
          <w:szCs w:val="20"/>
        </w:rPr>
        <w:t xml:space="preserve">, jejichž souhrnná jmenovitá hodnota přesahuje 10 % základního kapitálu, </w:t>
      </w:r>
      <w:proofErr w:type="gramStart"/>
      <w:r w:rsidRPr="008601B0">
        <w:rPr>
          <w:rFonts w:ascii="Verdana" w:hAnsi="Verdana" w:cs="Arial"/>
          <w:bCs/>
          <w:sz w:val="20"/>
          <w:szCs w:val="20"/>
          <w:u w:val="single"/>
        </w:rPr>
        <w:t>neboť  uchazeč</w:t>
      </w:r>
      <w:proofErr w:type="gramEnd"/>
      <w:r w:rsidRPr="008601B0">
        <w:rPr>
          <w:rFonts w:ascii="Verdana" w:hAnsi="Verdana" w:cs="Arial"/>
          <w:bCs/>
          <w:sz w:val="20"/>
          <w:szCs w:val="20"/>
          <w:u w:val="single"/>
        </w:rPr>
        <w:t xml:space="preserve"> není akciovou společností</w:t>
      </w:r>
      <w:r w:rsidRPr="008601B0">
        <w:rPr>
          <w:rFonts w:ascii="Verdana" w:hAnsi="Verdana" w:cs="Arial"/>
          <w:bCs/>
          <w:sz w:val="20"/>
          <w:szCs w:val="20"/>
        </w:rPr>
        <w:t>,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spacing w:line="240" w:lineRule="auto"/>
        <w:rPr>
          <w:rFonts w:ascii="Verdana" w:hAnsi="Verdana" w:cs="Arial"/>
          <w:b/>
          <w:bCs/>
          <w:i/>
          <w:sz w:val="20"/>
          <w:szCs w:val="20"/>
          <w:u w:val="single"/>
        </w:rPr>
      </w:pPr>
      <w:r w:rsidRPr="008601B0">
        <w:rPr>
          <w:rFonts w:ascii="Verdana" w:hAnsi="Verdana" w:cs="Arial"/>
          <w:b/>
          <w:bCs/>
          <w:i/>
          <w:sz w:val="20"/>
          <w:szCs w:val="20"/>
          <w:u w:val="single"/>
        </w:rPr>
        <w:t xml:space="preserve">nebo, je-li uchazeč akciovou společností </w:t>
      </w:r>
      <w:r w:rsidRPr="008601B0">
        <w:rPr>
          <w:rFonts w:ascii="Verdana" w:hAnsi="Verdana" w:cs="Arial"/>
          <w:b/>
          <w:bCs/>
          <w:i/>
          <w:sz w:val="20"/>
          <w:szCs w:val="20"/>
          <w:highlight w:val="yellow"/>
          <w:u w:val="single"/>
        </w:rPr>
        <w:t>(uchazeč vybere jednu variantu)</w:t>
      </w:r>
      <w:r w:rsidRPr="008601B0">
        <w:rPr>
          <w:rFonts w:ascii="Verdana" w:hAnsi="Verdana" w:cs="Arial"/>
          <w:b/>
          <w:bCs/>
          <w:i/>
          <w:sz w:val="20"/>
          <w:szCs w:val="20"/>
          <w:u w:val="single"/>
        </w:rPr>
        <w:t>:</w:t>
      </w:r>
    </w:p>
    <w:p w:rsidR="00D050E9" w:rsidRPr="008601B0" w:rsidRDefault="00D050E9" w:rsidP="00D050E9">
      <w:pPr>
        <w:spacing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widowControl/>
        <w:tabs>
          <w:tab w:val="num" w:pos="567"/>
        </w:tabs>
        <w:autoSpaceDE w:val="0"/>
        <w:autoSpaceDN w:val="0"/>
        <w:spacing w:line="240" w:lineRule="auto"/>
        <w:ind w:left="567" w:hanging="283"/>
        <w:textAlignment w:val="auto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</w:rPr>
        <w:t>b)</w:t>
      </w:r>
      <w:r w:rsidRPr="008601B0">
        <w:rPr>
          <w:rFonts w:ascii="Verdana" w:hAnsi="Verdana" w:cs="Arial"/>
          <w:bCs/>
          <w:sz w:val="20"/>
          <w:szCs w:val="20"/>
        </w:rPr>
        <w:tab/>
        <w:t>uvádím/e tento pravdivý seznam vlastníků akcií, jejichž souhrnná jmenovitá hodnota přesahuje 10</w:t>
      </w:r>
      <w:r w:rsidRPr="008601B0">
        <w:rPr>
          <w:rFonts w:ascii="Verdana" w:hAnsi="Verdana"/>
          <w:sz w:val="20"/>
          <w:szCs w:val="20"/>
        </w:rPr>
        <w:t> </w:t>
      </w:r>
      <w:r w:rsidRPr="008601B0">
        <w:rPr>
          <w:rFonts w:ascii="Verdana" w:hAnsi="Verdana" w:cs="Arial"/>
          <w:bCs/>
          <w:sz w:val="20"/>
          <w:szCs w:val="20"/>
        </w:rPr>
        <w:t>% základního kapitálu: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</w:rPr>
        <w:t xml:space="preserve">……………………………………….. 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Cs/>
          <w:sz w:val="20"/>
          <w:szCs w:val="20"/>
        </w:rPr>
      </w:pP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</w:rPr>
        <w:t>……………………………………</w:t>
      </w:r>
      <w:proofErr w:type="gramStart"/>
      <w:r w:rsidRPr="008601B0">
        <w:rPr>
          <w:rFonts w:ascii="Verdana" w:hAnsi="Verdana" w:cs="Arial"/>
          <w:bCs/>
          <w:sz w:val="20"/>
          <w:szCs w:val="20"/>
        </w:rPr>
        <w:t xml:space="preserve">…..  </w:t>
      </w:r>
      <w:r w:rsidRPr="008601B0">
        <w:rPr>
          <w:rFonts w:ascii="Verdana" w:hAnsi="Verdana" w:cs="Arial"/>
          <w:bCs/>
          <w:sz w:val="20"/>
          <w:szCs w:val="20"/>
          <w:highlight w:val="yellow"/>
        </w:rPr>
        <w:t>(doplní</w:t>
      </w:r>
      <w:proofErr w:type="gramEnd"/>
      <w:r w:rsidRPr="008601B0">
        <w:rPr>
          <w:rFonts w:ascii="Verdana" w:hAnsi="Verdana" w:cs="Arial"/>
          <w:bCs/>
          <w:sz w:val="20"/>
          <w:szCs w:val="20"/>
          <w:highlight w:val="yellow"/>
        </w:rPr>
        <w:t xml:space="preserve"> uchazeč)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Cs/>
          <w:sz w:val="20"/>
          <w:szCs w:val="20"/>
        </w:rPr>
      </w:pPr>
    </w:p>
    <w:p w:rsidR="00D050E9" w:rsidRPr="008601B0" w:rsidRDefault="00D050E9" w:rsidP="00D050E9">
      <w:pPr>
        <w:widowControl/>
        <w:tabs>
          <w:tab w:val="num" w:pos="567"/>
        </w:tabs>
        <w:autoSpaceDE w:val="0"/>
        <w:autoSpaceDN w:val="0"/>
        <w:spacing w:line="240" w:lineRule="auto"/>
        <w:ind w:left="567" w:hanging="283"/>
        <w:textAlignment w:val="auto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</w:rPr>
        <w:t>c)</w:t>
      </w:r>
      <w:r w:rsidRPr="008601B0">
        <w:rPr>
          <w:rFonts w:ascii="Verdana" w:hAnsi="Verdana" w:cs="Arial"/>
          <w:bCs/>
          <w:sz w:val="20"/>
          <w:szCs w:val="20"/>
          <w:u w:val="single"/>
        </w:rPr>
        <w:t xml:space="preserve"> uchazeč neuzavřel a ani v budoucnosti neuzavře zakázanou kartelovou dohodu</w:t>
      </w:r>
      <w:r w:rsidRPr="008601B0">
        <w:rPr>
          <w:rFonts w:ascii="Verdana" w:hAnsi="Verdana" w:cs="Arial"/>
          <w:bCs/>
          <w:sz w:val="20"/>
          <w:szCs w:val="20"/>
        </w:rPr>
        <w:t xml:space="preserve"> ve smyslu § 3 zákona č. 143/2001 Sb., o ochraně hospodářské soutěže a o změně některých zákonů ve znění pozdějších předpisů v souvislosti s předmětnou veřejnou zakázkou.</w:t>
      </w:r>
    </w:p>
    <w:p w:rsidR="00D050E9" w:rsidRPr="008601B0" w:rsidRDefault="00D050E9" w:rsidP="00D050E9">
      <w:pPr>
        <w:pStyle w:val="Textpsmene"/>
        <w:tabs>
          <w:tab w:val="clear" w:pos="425"/>
        </w:tabs>
        <w:ind w:firstLine="0"/>
        <w:rPr>
          <w:rFonts w:ascii="Verdana" w:hAnsi="Verdana" w:cs="Arial"/>
          <w:sz w:val="20"/>
        </w:rPr>
      </w:pPr>
    </w:p>
    <w:p w:rsidR="00D050E9" w:rsidRPr="008601B0" w:rsidRDefault="00D050E9" w:rsidP="00D050E9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8601B0">
        <w:rPr>
          <w:rFonts w:ascii="Verdana" w:hAnsi="Verdana"/>
          <w:sz w:val="20"/>
          <w:szCs w:val="20"/>
        </w:rPr>
        <w:t>…...</w:t>
      </w:r>
      <w:proofErr w:type="gramEnd"/>
    </w:p>
    <w:p w:rsidR="00D050E9" w:rsidRPr="008601B0" w:rsidRDefault="00D050E9" w:rsidP="00D050E9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D050E9" w:rsidRPr="008601B0" w:rsidRDefault="00D050E9" w:rsidP="003C3DF4">
      <w:pPr>
        <w:widowControl/>
        <w:adjustRightInd/>
        <w:spacing w:line="240" w:lineRule="auto"/>
        <w:ind w:left="4111" w:hanging="2835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ab/>
        <w:t>…………………………………………………</w:t>
      </w:r>
      <w:r w:rsidR="003C3DF4" w:rsidRPr="008601B0">
        <w:rPr>
          <w:rFonts w:ascii="Verdana" w:hAnsi="Verdana"/>
          <w:sz w:val="20"/>
          <w:szCs w:val="20"/>
        </w:rPr>
        <w:t>………………</w:t>
      </w:r>
    </w:p>
    <w:p w:rsidR="00D050E9" w:rsidRPr="008601B0" w:rsidRDefault="00D050E9" w:rsidP="003C3DF4">
      <w:pPr>
        <w:widowControl/>
        <w:adjustRightInd/>
        <w:spacing w:line="240" w:lineRule="auto"/>
        <w:ind w:left="4111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(</w:t>
      </w:r>
      <w:r w:rsidR="003C3DF4" w:rsidRPr="008601B0">
        <w:rPr>
          <w:rFonts w:ascii="Verdana" w:hAnsi="Verdana"/>
          <w:sz w:val="20"/>
          <w:szCs w:val="20"/>
        </w:rPr>
        <w:t>Obchodní firma – osoba oprávněná jednat jménem / za uchazeče - doplní uchazeč</w:t>
      </w:r>
      <w:r w:rsidRPr="008601B0">
        <w:rPr>
          <w:rFonts w:ascii="Verdana" w:hAnsi="Verdana"/>
          <w:sz w:val="20"/>
          <w:szCs w:val="20"/>
        </w:rPr>
        <w:t>)</w:t>
      </w:r>
    </w:p>
    <w:p w:rsidR="00D050E9" w:rsidRPr="008601B0" w:rsidRDefault="00D050E9" w:rsidP="00D050E9">
      <w:pPr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</w:p>
    <w:p w:rsidR="00EF25E0" w:rsidRPr="008601B0" w:rsidRDefault="00EF25E0">
      <w:pPr>
        <w:widowControl/>
        <w:adjustRightInd/>
        <w:spacing w:after="200" w:line="276" w:lineRule="auto"/>
        <w:jc w:val="left"/>
        <w:textAlignment w:val="auto"/>
      </w:pPr>
      <w:r w:rsidRPr="008601B0">
        <w:br w:type="page"/>
      </w:r>
    </w:p>
    <w:p w:rsidR="00EF25E0" w:rsidRPr="008601B0" w:rsidRDefault="00EF25E0" w:rsidP="00EF25E0">
      <w:pPr>
        <w:pStyle w:val="Zkladntext2"/>
        <w:spacing w:line="240" w:lineRule="auto"/>
        <w:rPr>
          <w:b/>
          <w:spacing w:val="40"/>
        </w:rPr>
      </w:pPr>
      <w:r w:rsidRPr="008601B0">
        <w:rPr>
          <w:b/>
          <w:spacing w:val="40"/>
        </w:rPr>
        <w:lastRenderedPageBreak/>
        <w:t xml:space="preserve">Příloha č. </w:t>
      </w:r>
      <w:r w:rsidR="009E6236">
        <w:rPr>
          <w:b/>
          <w:spacing w:val="40"/>
        </w:rPr>
        <w:t>7</w:t>
      </w:r>
    </w:p>
    <w:p w:rsidR="00EF25E0" w:rsidRPr="008601B0" w:rsidRDefault="00EF25E0" w:rsidP="00EF25E0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9E6236" w:rsidRPr="008601B0" w:rsidRDefault="009E6236" w:rsidP="009E6236">
      <w:pPr>
        <w:spacing w:after="6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Údaje pro účely hodnocení</w:t>
      </w:r>
    </w:p>
    <w:p w:rsidR="009E6236" w:rsidRPr="008601B0" w:rsidRDefault="009E6236" w:rsidP="009E6236">
      <w:pPr>
        <w:spacing w:line="240" w:lineRule="auto"/>
        <w:ind w:left="2832" w:hanging="2832"/>
        <w:rPr>
          <w:rFonts w:ascii="Verdana" w:hAnsi="Verdana"/>
          <w:b/>
          <w:bCs/>
          <w:sz w:val="20"/>
          <w:szCs w:val="20"/>
        </w:rPr>
      </w:pPr>
    </w:p>
    <w:p w:rsidR="009E6236" w:rsidRPr="008601B0" w:rsidRDefault="009E6236" w:rsidP="009E6236">
      <w:pPr>
        <w:spacing w:line="240" w:lineRule="auto"/>
        <w:ind w:left="2832" w:hanging="2832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b/>
          <w:bCs/>
          <w:sz w:val="20"/>
          <w:szCs w:val="20"/>
        </w:rPr>
        <w:t>Název veřejné zakázky:</w:t>
      </w:r>
      <w:r w:rsidRPr="008601B0">
        <w:rPr>
          <w:rFonts w:ascii="Verdana" w:hAnsi="Verdana"/>
          <w:sz w:val="20"/>
          <w:szCs w:val="20"/>
        </w:rPr>
        <w:tab/>
      </w:r>
      <w:r w:rsidRPr="009E6236">
        <w:rPr>
          <w:rFonts w:ascii="Verdana" w:hAnsi="Verdana"/>
          <w:sz w:val="20"/>
          <w:szCs w:val="20"/>
        </w:rPr>
        <w:t>Zpracování dotačních projektů a související poradenství</w:t>
      </w:r>
    </w:p>
    <w:p w:rsidR="009E6236" w:rsidRPr="008601B0" w:rsidRDefault="009E6236" w:rsidP="009E6236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2"/>
      </w:tblGrid>
      <w:tr w:rsidR="009E6236" w:rsidRPr="008601B0" w:rsidTr="00155DA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E6236" w:rsidRPr="008601B0" w:rsidRDefault="009E6236" w:rsidP="00155DA1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9E6236" w:rsidRPr="008601B0" w:rsidRDefault="009E6236" w:rsidP="00155DA1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E6236" w:rsidRPr="008601B0" w:rsidTr="00155DA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E6236" w:rsidRPr="008601B0" w:rsidRDefault="009E6236" w:rsidP="00155DA1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9E6236" w:rsidRPr="008601B0" w:rsidRDefault="009E6236" w:rsidP="00155DA1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E6236" w:rsidRPr="008601B0" w:rsidTr="00155DA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E6236" w:rsidRPr="008601B0" w:rsidRDefault="009E6236" w:rsidP="00155DA1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9E6236" w:rsidRPr="008601B0" w:rsidRDefault="009E6236" w:rsidP="00155DA1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E6236" w:rsidRPr="008601B0" w:rsidTr="00155DA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E6236" w:rsidRPr="008601B0" w:rsidRDefault="009E6236" w:rsidP="00155DA1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9E6236" w:rsidRPr="008601B0" w:rsidRDefault="009E6236" w:rsidP="00155DA1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E6236" w:rsidRDefault="009E6236" w:rsidP="009E6236">
      <w:pPr>
        <w:spacing w:after="60"/>
        <w:rPr>
          <w:rFonts w:ascii="Verdana" w:hAnsi="Verdana"/>
          <w:b/>
          <w:sz w:val="20"/>
          <w:szCs w:val="20"/>
        </w:rPr>
      </w:pPr>
    </w:p>
    <w:p w:rsidR="004003BC" w:rsidRDefault="00A440D2" w:rsidP="009E6236">
      <w:pPr>
        <w:spacing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A440D2" w:rsidTr="00A440D2">
        <w:trPr>
          <w:trHeight w:val="686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A440D2" w:rsidRPr="00A440D2" w:rsidRDefault="00A440D2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Dílčí kritérium nabídkové ceny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A440D2" w:rsidRPr="00A440D2" w:rsidRDefault="00A440D2" w:rsidP="00A440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Kč bez DPH / hod</w:t>
            </w:r>
          </w:p>
        </w:tc>
      </w:tr>
      <w:tr w:rsidR="004003BC" w:rsidTr="00A440D2">
        <w:trPr>
          <w:trHeight w:val="5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A440D2" w:rsidRPr="00A440D2" w:rsidRDefault="004003BC" w:rsidP="00A440D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</w:t>
            </w:r>
          </w:p>
        </w:tc>
        <w:tc>
          <w:tcPr>
            <w:tcW w:w="4819" w:type="dxa"/>
            <w:vAlign w:val="center"/>
          </w:tcPr>
          <w:p w:rsidR="004003BC" w:rsidRPr="00A440D2" w:rsidRDefault="004003BC" w:rsidP="00155D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003BC" w:rsidRDefault="004003BC" w:rsidP="009E6236">
      <w:pPr>
        <w:spacing w:after="60"/>
        <w:rPr>
          <w:rFonts w:ascii="Verdana" w:hAnsi="Verdana"/>
          <w:b/>
          <w:sz w:val="20"/>
          <w:szCs w:val="20"/>
        </w:rPr>
      </w:pPr>
    </w:p>
    <w:p w:rsidR="004003BC" w:rsidRDefault="00A440D2" w:rsidP="009E6236">
      <w:pPr>
        <w:spacing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2)</w:t>
      </w:r>
      <w:r w:rsidR="006D67C0">
        <w:rPr>
          <w:rFonts w:ascii="Verdana" w:hAnsi="Verdana"/>
          <w:b/>
          <w:sz w:val="20"/>
          <w:szCs w:val="20"/>
        </w:rPr>
        <w:t xml:space="preserve"> T</w:t>
      </w:r>
      <w:r w:rsidR="006D67C0" w:rsidRPr="00A440D2">
        <w:rPr>
          <w:rFonts w:asciiTheme="minorHAnsi" w:hAnsiTheme="minorHAnsi"/>
          <w:b/>
          <w:sz w:val="22"/>
          <w:szCs w:val="22"/>
        </w:rPr>
        <w:t>abulk</w:t>
      </w:r>
      <w:r w:rsidR="006D67C0">
        <w:rPr>
          <w:rFonts w:asciiTheme="minorHAnsi" w:hAnsiTheme="minorHAnsi"/>
          <w:b/>
          <w:sz w:val="22"/>
          <w:szCs w:val="22"/>
        </w:rPr>
        <w:t>a projektů členů týmu</w:t>
      </w:r>
      <w:r w:rsidR="006D67C0" w:rsidRPr="008601B0">
        <w:rPr>
          <w:rFonts w:ascii="Verdana" w:hAnsi="Verdana"/>
          <w:sz w:val="18"/>
          <w:szCs w:val="18"/>
          <w:vertAlign w:val="superscript"/>
        </w:rPr>
        <w:footnoteReference w:id="3"/>
      </w:r>
    </w:p>
    <w:tbl>
      <w:tblPr>
        <w:tblStyle w:val="Mkatabulky"/>
        <w:tblW w:w="9287" w:type="dxa"/>
        <w:tblLook w:val="04A0" w:firstRow="1" w:lastRow="0" w:firstColumn="1" w:lastColumn="0" w:noHBand="0" w:noVBand="1"/>
      </w:tblPr>
      <w:tblGrid>
        <w:gridCol w:w="1092"/>
        <w:gridCol w:w="1084"/>
        <w:gridCol w:w="1398"/>
        <w:gridCol w:w="1083"/>
        <w:gridCol w:w="1315"/>
        <w:gridCol w:w="1083"/>
        <w:gridCol w:w="1125"/>
        <w:gridCol w:w="1107"/>
      </w:tblGrid>
      <w:tr w:rsidR="00A440D2" w:rsidRPr="00DA6D28" w:rsidTr="00A440D2">
        <w:trPr>
          <w:tblHeader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236" w:rsidRPr="00A440D2" w:rsidRDefault="009E6236" w:rsidP="009E6236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Příjemce dotace a název projektu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6236" w:rsidRPr="00A440D2" w:rsidRDefault="009E6236" w:rsidP="009E6236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Jméno člena týmu, který na projektu pracoval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236" w:rsidRPr="00A440D2" w:rsidRDefault="009E6236" w:rsidP="009E6236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Poskytovatel dotace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6236" w:rsidRPr="00A440D2" w:rsidRDefault="009E6236" w:rsidP="009E6236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Popis projektu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6236" w:rsidRPr="00A440D2" w:rsidRDefault="009E6236" w:rsidP="009E6236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Realizované služby uchazečem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6236" w:rsidRPr="00A440D2" w:rsidRDefault="009E6236" w:rsidP="009E6236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Celkové náklady (CN) projektu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236" w:rsidRPr="00A440D2" w:rsidRDefault="009E6236" w:rsidP="009E6236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Přidělená dotace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6236" w:rsidRPr="00A440D2" w:rsidRDefault="009E6236" w:rsidP="00A440D2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Počet bodů dle bodovací tabulky</w:t>
            </w:r>
            <w:r w:rsidR="00A440D2" w:rsidRPr="008601B0">
              <w:rPr>
                <w:rFonts w:ascii="Verdana" w:hAnsi="Verdana"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9E6236" w:rsidRPr="00DA6D28" w:rsidTr="00155DA1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6236" w:rsidRPr="00DA6D28" w:rsidTr="00155DA1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6236" w:rsidRPr="00DA6D28" w:rsidTr="00155DA1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6236" w:rsidRPr="00DA6D28" w:rsidTr="00155DA1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6236" w:rsidRPr="00DA6D28" w:rsidTr="00A440D2"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236" w:rsidRPr="00A440D2" w:rsidRDefault="009E6236" w:rsidP="00155DA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36" w:rsidRPr="00A440D2" w:rsidRDefault="009E6236" w:rsidP="00155D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E6236" w:rsidRDefault="009E6236" w:rsidP="009E6236"/>
    <w:p w:rsidR="009E6236" w:rsidRPr="00A440D2" w:rsidRDefault="009E6236" w:rsidP="009E6236">
      <w:pPr>
        <w:autoSpaceDE w:val="0"/>
        <w:autoSpaceDN w:val="0"/>
        <w:spacing w:line="280" w:lineRule="atLeast"/>
        <w:rPr>
          <w:rFonts w:ascii="Verdana" w:hAnsi="Verdana" w:cs="Arial"/>
          <w:bCs/>
          <w:sz w:val="20"/>
          <w:szCs w:val="20"/>
        </w:rPr>
      </w:pPr>
      <w:r w:rsidRPr="00A440D2">
        <w:rPr>
          <w:rFonts w:ascii="Verdana" w:hAnsi="Verdana" w:cs="Arial"/>
          <w:bCs/>
          <w:sz w:val="20"/>
          <w:szCs w:val="20"/>
        </w:rPr>
        <w:t>Za uchazeče místopřísežně prohlašuji/prohlašujeme</w:t>
      </w:r>
      <w:r w:rsidR="00440BAE" w:rsidRPr="00440BAE">
        <w:rPr>
          <w:rFonts w:ascii="Verdana" w:hAnsi="Verdana" w:cs="Arial"/>
          <w:sz w:val="20"/>
          <w:szCs w:val="20"/>
        </w:rPr>
        <w:t xml:space="preserve"> </w:t>
      </w:r>
      <w:r w:rsidR="00440BAE" w:rsidRPr="00A440D2">
        <w:rPr>
          <w:rFonts w:ascii="Verdana" w:hAnsi="Verdana" w:cs="Arial"/>
          <w:sz w:val="20"/>
          <w:szCs w:val="20"/>
        </w:rPr>
        <w:t>na základě své vážné a svobodné vůle</w:t>
      </w:r>
      <w:r w:rsidRPr="00A440D2">
        <w:rPr>
          <w:rFonts w:ascii="Verdana" w:hAnsi="Verdana" w:cs="Arial"/>
          <w:bCs/>
          <w:sz w:val="20"/>
          <w:szCs w:val="20"/>
        </w:rPr>
        <w:t>, že údaje vyplněné ve výše uvedené tabulce jsou pravdivé</w:t>
      </w:r>
      <w:r w:rsidR="00440BAE">
        <w:rPr>
          <w:rFonts w:ascii="Verdana" w:hAnsi="Verdana" w:cs="Arial"/>
          <w:bCs/>
          <w:sz w:val="20"/>
          <w:szCs w:val="20"/>
        </w:rPr>
        <w:t xml:space="preserve"> a že jsem/jsme </w:t>
      </w:r>
      <w:r w:rsidR="00440BAE" w:rsidRPr="00A440D2">
        <w:rPr>
          <w:rFonts w:ascii="Verdana" w:hAnsi="Verdana" w:cs="Arial"/>
          <w:sz w:val="20"/>
          <w:szCs w:val="20"/>
        </w:rPr>
        <w:t>si vědom</w:t>
      </w:r>
      <w:r w:rsidR="00440BAE">
        <w:rPr>
          <w:rFonts w:ascii="Verdana" w:hAnsi="Verdana" w:cs="Arial"/>
          <w:sz w:val="20"/>
          <w:szCs w:val="20"/>
        </w:rPr>
        <w:t>/vědomi</w:t>
      </w:r>
      <w:r w:rsidR="00440BAE" w:rsidRPr="00A440D2">
        <w:rPr>
          <w:rFonts w:ascii="Verdana" w:hAnsi="Verdana" w:cs="Arial"/>
          <w:sz w:val="20"/>
          <w:szCs w:val="20"/>
        </w:rPr>
        <w:t xml:space="preserve"> všech následků plynoucích z uvedení nepravdivých údajů</w:t>
      </w:r>
      <w:r w:rsidRPr="00A440D2">
        <w:rPr>
          <w:rFonts w:ascii="Verdana" w:hAnsi="Verdana" w:cs="Arial"/>
          <w:bCs/>
          <w:sz w:val="20"/>
          <w:szCs w:val="20"/>
        </w:rPr>
        <w:t>.</w:t>
      </w:r>
    </w:p>
    <w:p w:rsidR="009E6236" w:rsidRPr="008601B0" w:rsidRDefault="009E6236" w:rsidP="009E6236">
      <w:pPr>
        <w:pStyle w:val="Textpsmene"/>
        <w:tabs>
          <w:tab w:val="clear" w:pos="425"/>
        </w:tabs>
        <w:spacing w:line="280" w:lineRule="atLeast"/>
        <w:ind w:firstLine="0"/>
        <w:rPr>
          <w:rFonts w:ascii="Verdana" w:hAnsi="Verdana" w:cs="Arial"/>
          <w:sz w:val="20"/>
        </w:rPr>
      </w:pPr>
    </w:p>
    <w:p w:rsidR="009E6236" w:rsidRPr="008601B0" w:rsidRDefault="009E6236" w:rsidP="009E6236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8601B0">
        <w:rPr>
          <w:rFonts w:ascii="Verdana" w:hAnsi="Verdana"/>
          <w:sz w:val="20"/>
          <w:szCs w:val="20"/>
        </w:rPr>
        <w:t>…...</w:t>
      </w:r>
      <w:proofErr w:type="gramEnd"/>
    </w:p>
    <w:p w:rsidR="009E6236" w:rsidRPr="008601B0" w:rsidRDefault="009E6236" w:rsidP="009E6236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9E6236" w:rsidRPr="008601B0" w:rsidRDefault="009E6236" w:rsidP="009E6236">
      <w:pPr>
        <w:widowControl/>
        <w:adjustRightInd/>
        <w:spacing w:line="240" w:lineRule="auto"/>
        <w:ind w:left="4111" w:hanging="2835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EF25E0" w:rsidRPr="008601B0" w:rsidRDefault="009E6236" w:rsidP="00A440D2">
      <w:pPr>
        <w:widowControl/>
        <w:adjustRightInd/>
        <w:spacing w:line="240" w:lineRule="auto"/>
        <w:ind w:left="4111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(Obchodní firma – osoba oprávněná jednat jménem / za uchazeče - doplní uchazeč)</w:t>
      </w:r>
    </w:p>
    <w:sectPr w:rsidR="00EF25E0" w:rsidRPr="008601B0" w:rsidSect="00BF7B75">
      <w:pgSz w:w="11906" w:h="16838" w:code="9"/>
      <w:pgMar w:top="1418" w:right="1418" w:bottom="1418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AB" w:rsidRDefault="00D923AB" w:rsidP="006F2A58">
      <w:pPr>
        <w:spacing w:line="240" w:lineRule="auto"/>
      </w:pPr>
      <w:r>
        <w:separator/>
      </w:r>
    </w:p>
  </w:endnote>
  <w:endnote w:type="continuationSeparator" w:id="0">
    <w:p w:rsidR="00D923AB" w:rsidRDefault="00D923AB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5E" w:rsidRPr="008601B0" w:rsidRDefault="00D1695E" w:rsidP="00BF7B75">
    <w:pPr>
      <w:pStyle w:val="Zpat"/>
      <w:jc w:val="cen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AB" w:rsidRDefault="00D923AB" w:rsidP="006F2A58">
      <w:pPr>
        <w:spacing w:line="240" w:lineRule="auto"/>
      </w:pPr>
      <w:r>
        <w:separator/>
      </w:r>
    </w:p>
  </w:footnote>
  <w:footnote w:type="continuationSeparator" w:id="0">
    <w:p w:rsidR="00D923AB" w:rsidRDefault="00D923AB" w:rsidP="006F2A58">
      <w:pPr>
        <w:spacing w:line="240" w:lineRule="auto"/>
      </w:pPr>
      <w:r>
        <w:continuationSeparator/>
      </w:r>
    </w:p>
  </w:footnote>
  <w:footnote w:id="1">
    <w:p w:rsidR="00D1695E" w:rsidRDefault="00D1695E" w:rsidP="006F2A58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Uchazeč přidá níže uvedenou tabulku tolikrát, kolik referenčních zakázek uvádí</w:t>
      </w:r>
    </w:p>
  </w:footnote>
  <w:footnote w:id="2">
    <w:p w:rsidR="00163201" w:rsidRDefault="00163201" w:rsidP="00163201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Uchazeč přidá tolik řádků, kolik bude mít řešitelský tým členů</w:t>
      </w:r>
    </w:p>
  </w:footnote>
  <w:footnote w:id="3">
    <w:p w:rsidR="006D67C0" w:rsidRDefault="006D67C0" w:rsidP="006D67C0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Uchazeč přidá tolik řádků, kolik potřebuje.</w:t>
      </w:r>
    </w:p>
  </w:footnote>
  <w:footnote w:id="4">
    <w:p w:rsidR="00A440D2" w:rsidRDefault="00A440D2" w:rsidP="00A440D2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Uchazeč nevyplňuje tento sloupec, vyplnění provede hodnotící komise na základě tabulky uvedené v bodě 7.3.2 zadávací dokumentace</w:t>
      </w:r>
      <w:r w:rsidR="006D67C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5E" w:rsidRPr="00D44CC1" w:rsidRDefault="00D1695E" w:rsidP="00D44C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5E" w:rsidRPr="00D44CC1" w:rsidRDefault="00D1695E" w:rsidP="00D44C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1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2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29"/>
  </w:num>
  <w:num w:numId="5">
    <w:abstractNumId w:val="10"/>
  </w:num>
  <w:num w:numId="6">
    <w:abstractNumId w:val="16"/>
  </w:num>
  <w:num w:numId="7">
    <w:abstractNumId w:val="19"/>
  </w:num>
  <w:num w:numId="8">
    <w:abstractNumId w:val="28"/>
  </w:num>
  <w:num w:numId="9">
    <w:abstractNumId w:val="13"/>
  </w:num>
  <w:num w:numId="10">
    <w:abstractNumId w:val="15"/>
  </w:num>
  <w:num w:numId="11">
    <w:abstractNumId w:val="31"/>
  </w:num>
  <w:num w:numId="12">
    <w:abstractNumId w:val="30"/>
  </w:num>
  <w:num w:numId="13">
    <w:abstractNumId w:val="18"/>
  </w:num>
  <w:num w:numId="14">
    <w:abstractNumId w:val="17"/>
  </w:num>
  <w:num w:numId="15">
    <w:abstractNumId w:val="26"/>
  </w:num>
  <w:num w:numId="16">
    <w:abstractNumId w:val="20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5"/>
  </w:num>
  <w:num w:numId="22">
    <w:abstractNumId w:val="11"/>
  </w:num>
  <w:num w:numId="23">
    <w:abstractNumId w:val="21"/>
  </w:num>
  <w:num w:numId="24">
    <w:abstractNumId w:val="8"/>
  </w:num>
  <w:num w:numId="25">
    <w:abstractNumId w:val="32"/>
  </w:num>
  <w:num w:numId="26">
    <w:abstractNumId w:val="12"/>
  </w:num>
  <w:num w:numId="27">
    <w:abstractNumId w:val="6"/>
  </w:num>
  <w:num w:numId="28">
    <w:abstractNumId w:val="14"/>
  </w:num>
  <w:num w:numId="29">
    <w:abstractNumId w:val="27"/>
  </w:num>
  <w:num w:numId="30">
    <w:abstractNumId w:val="9"/>
  </w:num>
  <w:num w:numId="31">
    <w:abstractNumId w:val="22"/>
  </w:num>
  <w:num w:numId="32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63201"/>
    <w:rsid w:val="00163528"/>
    <w:rsid w:val="00172904"/>
    <w:rsid w:val="001806FF"/>
    <w:rsid w:val="00190D02"/>
    <w:rsid w:val="001D154E"/>
    <w:rsid w:val="001D316E"/>
    <w:rsid w:val="001E30E8"/>
    <w:rsid w:val="001F0E15"/>
    <w:rsid w:val="00235CE7"/>
    <w:rsid w:val="0023602C"/>
    <w:rsid w:val="00243347"/>
    <w:rsid w:val="00260EC8"/>
    <w:rsid w:val="0028539F"/>
    <w:rsid w:val="002A2917"/>
    <w:rsid w:val="002A2F32"/>
    <w:rsid w:val="002B3FF4"/>
    <w:rsid w:val="002B4A29"/>
    <w:rsid w:val="002E04D4"/>
    <w:rsid w:val="0032451E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4A5D"/>
    <w:rsid w:val="004758EE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60722"/>
    <w:rsid w:val="00763A7F"/>
    <w:rsid w:val="0076661C"/>
    <w:rsid w:val="00774315"/>
    <w:rsid w:val="00781082"/>
    <w:rsid w:val="007818B2"/>
    <w:rsid w:val="00794681"/>
    <w:rsid w:val="00795BB3"/>
    <w:rsid w:val="007B7B32"/>
    <w:rsid w:val="007C7883"/>
    <w:rsid w:val="007D25A0"/>
    <w:rsid w:val="007E20F9"/>
    <w:rsid w:val="007E6433"/>
    <w:rsid w:val="007E7CEC"/>
    <w:rsid w:val="008140C0"/>
    <w:rsid w:val="00816102"/>
    <w:rsid w:val="00830A06"/>
    <w:rsid w:val="00831974"/>
    <w:rsid w:val="0083367F"/>
    <w:rsid w:val="00835774"/>
    <w:rsid w:val="00853E97"/>
    <w:rsid w:val="00856C25"/>
    <w:rsid w:val="008601B0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63E7D"/>
    <w:rsid w:val="00B81545"/>
    <w:rsid w:val="00BD2228"/>
    <w:rsid w:val="00BE154B"/>
    <w:rsid w:val="00BF7B75"/>
    <w:rsid w:val="00BF7F61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695E"/>
    <w:rsid w:val="00D224EE"/>
    <w:rsid w:val="00D27E71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E0DB2"/>
    <w:rsid w:val="00DF6046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"/>
    <w:next w:val="Nadpis2"/>
    <w:link w:val="Podtitul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link w:val="Odstavecseseznamem"/>
    <w:uiPriority w:val="99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R/QipNw2GXEzBKsJVkSgfJldx26PxAQgnGhCstKVn8c=</DigestValue>
    </Reference>
    <Reference Type="http://www.w3.org/2000/09/xmldsig#Object" URI="#idOfficeObject">
      <DigestMethod Algorithm="http://www.w3.org/2001/04/xmlenc#sha256"/>
      <DigestValue>avXkQTGAofhXWxuFA0cPqRCdNHWgKWAQtT+sAVMm154=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U8zWfJMI3MhvvPX/oB25L3It5pk1+qrD0A6mf8d/yyc=</DigestValue>
    </Reference>
  </SignedInfo>
  <SignatureValue>UD1/b5KQXuBO2UUnObmWxsmIrXVSGuFWaPel0t0TjW5INeiY+2AhM8IAAGs5r3AOsIcXkQ995QUT
jXrgFY8mt8C+GDFIu3crQp/hzMamFh2oXaFZVni1Vciuii5ouHKA9Ne8mvbxxgpeaTV5I+SbaSVh
Rw1Ne0pRUn7a9ZeHqWBBAGa85yWNP/EQz9VPIh6ZVsmzyNTg/xXMR/S0ih4xKZW9ypc3pzMsF7TV
5f4TB+6RKVy8Rd/q/GZvVV70rdHotMO+XI4XoscvajuQ9U5FI7Phnl8FLrOodJtQafO+6Uh+XxVT
rq1G+riyoh29kQnZMYYVCtD1sgNxNHlGaUL3Xw==</SignatureValue>
  <KeyInfo>
    <X509Data>
      <X509Certificate>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KMYDiWh7O91dQJLr0w7l/hf+YStMA0GCSqGSIb3DQEBCwUAA4IBAQA3ESv1kU86GLNFiGnZx549YB7wwbuxjbN23RTgy91y+B0MJlkTH8WasDttTyaSJ7mhA1GUDuG+B0FZq5CyLcuCcLWYLMH2aRBtgvgcX1qFIP8VLH5IqZa9TJZi/zPwG+Kh7miWnxE6McTaphLZaJ0IGtwG2tP67m4HOq7ihcG6TUVA6Pcg5nrkcsjjskfuMUkBvCf8o+aOiuAxfEgQI0o03j2PfkJtuwhMd7YOSCxnWq0WYj7THqWQDa++7ENdIcbM+lDsCEQ/HgpRV1gJuSP90kcPNT1tmg5MK0KRjwTYxPM3KaVQUG3FtWTAhCEddNptanBSUO7lWBA8Bd1t84g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GUqaQ6loWwFDZ2ey7Hi+GTGtFzITY2GXTLVVIrl87Ig=</DigestValue>
      </Reference>
      <Reference URI="/word/document.xml?ContentType=application/vnd.openxmlformats-officedocument.wordprocessingml.document.main+xml">
        <DigestMethod Algorithm="http://www.w3.org/2001/04/xmlenc#sha256"/>
        <DigestValue>+Uy7EJFzF0EZssL4NEwH8YORtb9UUe6SAJMvcl5Kt2U=</DigestValue>
      </Reference>
      <Reference URI="/word/endnotes.xml?ContentType=application/vnd.openxmlformats-officedocument.wordprocessingml.endnotes+xml">
        <DigestMethod Algorithm="http://www.w3.org/2001/04/xmlenc#sha256"/>
        <DigestValue>yILnS+Uk8F2k7lD4tRySOtAzCAryDViVWOt45sdiWFo=</DigestValue>
      </Reference>
      <Reference URI="/word/fontTable.xml?ContentType=application/vnd.openxmlformats-officedocument.wordprocessingml.fontTable+xml">
        <DigestMethod Algorithm="http://www.w3.org/2001/04/xmlenc#sha256"/>
        <DigestValue>IntUOxxbQ3nntpcI4Zq4Aqav2yve2LCFcYTvsQAA5bs=</DigestValue>
      </Reference>
      <Reference URI="/word/footer1.xml?ContentType=application/vnd.openxmlformats-officedocument.wordprocessingml.footer+xml">
        <DigestMethod Algorithm="http://www.w3.org/2001/04/xmlenc#sha256"/>
        <DigestValue>4p1ckHBemxID7O1OJDOwnS9RGR7dTr1B4+84qtbuVMk=</DigestValue>
      </Reference>
      <Reference URI="/word/footnotes.xml?ContentType=application/vnd.openxmlformats-officedocument.wordprocessingml.footnotes+xml">
        <DigestMethod Algorithm="http://www.w3.org/2001/04/xmlenc#sha256"/>
        <DigestValue>2EK9VoSGlIabC23hGURaM0Vu9MZch8BqhwzRmCnCePA=</DigestValue>
      </Reference>
      <Reference URI="/word/header1.xml?ContentType=application/vnd.openxmlformats-officedocument.wordprocessingml.header+xml">
        <DigestMethod Algorithm="http://www.w3.org/2001/04/xmlenc#sha256"/>
        <DigestValue>vdy0RCvs6zw9oMlS8wol/ed9iBhkMsn+Rk8Vw3SV+WU=</DigestValue>
      </Reference>
      <Reference URI="/word/header2.xml?ContentType=application/vnd.openxmlformats-officedocument.wordprocessingml.header+xml">
        <DigestMethod Algorithm="http://www.w3.org/2001/04/xmlenc#sha256"/>
        <DigestValue>vdy0RCvs6zw9oMlS8wol/ed9iBhkMsn+Rk8Vw3SV+WU=</DigestValue>
      </Reference>
      <Reference URI="/word/numbering.xml?ContentType=application/vnd.openxmlformats-officedocument.wordprocessingml.numbering+xml">
        <DigestMethod Algorithm="http://www.w3.org/2001/04/xmlenc#sha256"/>
        <DigestValue>R/QFLoOHTZJIDwUNiBWP4GT/jfGE1Cf5vHvOvfYvqfo=</DigestValue>
      </Reference>
      <Reference URI="/word/settings.xml?ContentType=application/vnd.openxmlformats-officedocument.wordprocessingml.settings+xml">
        <DigestMethod Algorithm="http://www.w3.org/2001/04/xmlenc#sha256"/>
        <DigestValue>Sn9EtSCwyhFE7TRJxaHJtpdZW58CBE11UDWNa8zojh8=</DigestValue>
      </Reference>
      <Reference URI="/word/styles.xml?ContentType=application/vnd.openxmlformats-officedocument.wordprocessingml.styles+xml">
        <DigestMethod Algorithm="http://www.w3.org/2001/04/xmlenc#sha256"/>
        <DigestValue>0X95QR/93pM2YiGeIA0ADyc+16VH/YyxEEBOEMnC5QU=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2016-09-22T13:38:08Z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2016-09-22T13:38:08Z</xd:SigningTime>
          <xd:SigningCertificate>
            <xd:Cert>
              <xd:CertDigest>
                <DigestMethod Algorithm="http://www.w3.org/2001/04/xmlenc#sha256"/>
                <DigestValue>TRYbM5Zt54yku4WZn111JjMM22EPtr53gz9ppc2PZMQ=</DigestValue>
              </xd:CertDigest>
              <xd:IssuerSerial>
                <X509IssuerName>CN=PostSignum Qualified CA 2, O="Česká pošta, s.p. [IČ 47114983]", C=CZ</X509IssuerName>
                <X509SerialNumber>1896256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1366</Words>
  <Characters>8064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Vladimír Levandovský</cp:lastModifiedBy>
  <cp:revision>5</cp:revision>
  <cp:lastPrinted>2015-01-15T13:02:00Z</cp:lastPrinted>
  <dcterms:created xsi:type="dcterms:W3CDTF">2015-05-28T10:43:00Z</dcterms:created>
  <dcterms:modified xsi:type="dcterms:W3CDTF">2016-05-30T07:46:00Z</dcterms:modified>
</cp:coreProperties>
</file>