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58" w:rsidRPr="008601B0" w:rsidRDefault="006F2A58" w:rsidP="006F2A58">
      <w:pPr>
        <w:pStyle w:val="Zkladntext21"/>
        <w:spacing w:before="200"/>
        <w:ind w:firstLine="6"/>
        <w:jc w:val="left"/>
        <w:rPr>
          <w:b/>
          <w:sz w:val="24"/>
        </w:rPr>
      </w:pPr>
      <w:r w:rsidRPr="008601B0">
        <w:rPr>
          <w:b/>
          <w:sz w:val="24"/>
        </w:rPr>
        <w:t>Příloha č. 1</w:t>
      </w: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2"/>
          <w:szCs w:val="32"/>
          <w:lang w:eastAsia="ar-SA"/>
        </w:rPr>
      </w:pPr>
      <w:r w:rsidRPr="008601B0">
        <w:rPr>
          <w:rFonts w:ascii="Verdana" w:hAnsi="Verdana"/>
          <w:b/>
          <w:sz w:val="32"/>
          <w:szCs w:val="32"/>
          <w:lang w:eastAsia="ar-SA"/>
        </w:rPr>
        <w:t>Krycí list nabídky</w:t>
      </w: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b/>
          <w:caps/>
          <w:sz w:val="20"/>
          <w:szCs w:val="20"/>
          <w:lang w:eastAsia="ar-SA"/>
        </w:rPr>
      </w:pPr>
    </w:p>
    <w:p w:rsidR="006F2A58" w:rsidRPr="008601B0" w:rsidRDefault="006F2A58" w:rsidP="007143E5">
      <w:pPr>
        <w:spacing w:line="240" w:lineRule="auto"/>
        <w:ind w:left="2832" w:hanging="2832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b/>
          <w:bCs/>
          <w:sz w:val="20"/>
          <w:szCs w:val="20"/>
        </w:rPr>
        <w:t>Název veřejné zakázky:</w:t>
      </w:r>
      <w:r w:rsidRPr="008601B0">
        <w:rPr>
          <w:rFonts w:ascii="Verdana" w:hAnsi="Verdana"/>
          <w:sz w:val="20"/>
          <w:szCs w:val="20"/>
        </w:rPr>
        <w:tab/>
      </w:r>
      <w:r w:rsidR="00507DB3" w:rsidRPr="00507DB3">
        <w:rPr>
          <w:rFonts w:ascii="Verdana" w:hAnsi="Verdana"/>
          <w:sz w:val="20"/>
          <w:szCs w:val="20"/>
        </w:rPr>
        <w:t>Výkonný výpočetní server</w:t>
      </w:r>
    </w:p>
    <w:p w:rsidR="006F2A58" w:rsidRPr="008601B0" w:rsidRDefault="006F2A58" w:rsidP="006F2A58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:rsidR="006F2A58" w:rsidRPr="008601B0" w:rsidRDefault="00E26001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Dodavatel</w:t>
      </w:r>
      <w:r w:rsidR="006F2A58" w:rsidRPr="008601B0">
        <w:rPr>
          <w:rFonts w:ascii="Verdana" w:hAnsi="Verdana"/>
          <w:b/>
          <w:sz w:val="20"/>
          <w:szCs w:val="20"/>
          <w:u w:val="single"/>
        </w:rPr>
        <w:t>:</w:t>
      </w:r>
      <w:r w:rsidR="006F2A58" w:rsidRPr="008601B0">
        <w:rPr>
          <w:rFonts w:ascii="Verdana" w:hAnsi="Verdana"/>
          <w:b/>
          <w:sz w:val="20"/>
          <w:szCs w:val="20"/>
        </w:rPr>
        <w:tab/>
      </w:r>
      <w:r w:rsidR="006F2A58" w:rsidRPr="008601B0">
        <w:rPr>
          <w:rFonts w:ascii="Verdana" w:hAnsi="Verdana"/>
          <w:b/>
          <w:sz w:val="20"/>
          <w:szCs w:val="20"/>
        </w:rPr>
        <w:tab/>
      </w:r>
      <w:r w:rsidR="006F2A58"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>Sídlo:</w:t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>IČO:</w:t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>DIČ:</w:t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</w:t>
      </w:r>
    </w:p>
    <w:p w:rsidR="00507DB3" w:rsidRPr="008601B0" w:rsidRDefault="00507DB3" w:rsidP="00507DB3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Právní forma</w:t>
      </w:r>
      <w:r w:rsidRPr="008601B0">
        <w:rPr>
          <w:rFonts w:ascii="Verdana" w:hAnsi="Verdana"/>
          <w:b/>
          <w:sz w:val="20"/>
          <w:szCs w:val="20"/>
        </w:rPr>
        <w:t>:</w:t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 xml:space="preserve">Osoba oprávněná 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 xml:space="preserve">jednat za </w:t>
      </w:r>
      <w:r w:rsidR="00E26001">
        <w:rPr>
          <w:rFonts w:ascii="Verdana" w:hAnsi="Verdana"/>
          <w:b/>
          <w:sz w:val="20"/>
          <w:szCs w:val="20"/>
        </w:rPr>
        <w:t>dodavatele</w:t>
      </w:r>
      <w:r w:rsidRPr="008601B0">
        <w:rPr>
          <w:rFonts w:ascii="Verdana" w:hAnsi="Verdana"/>
          <w:b/>
          <w:sz w:val="20"/>
          <w:szCs w:val="20"/>
        </w:rPr>
        <w:t>:</w:t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>Bankovní spojení:</w:t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>Kontaktní osoba:</w:t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>Kontaktní adresa:</w:t>
      </w:r>
      <w:r w:rsidRPr="008601B0">
        <w:rPr>
          <w:rFonts w:ascii="Verdana" w:hAnsi="Verdana"/>
          <w:b/>
          <w:sz w:val="20"/>
          <w:szCs w:val="20"/>
        </w:rPr>
        <w:tab/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……………………………………………………………………………</w:t>
      </w:r>
    </w:p>
    <w:p w:rsidR="006F2A58" w:rsidRPr="008601B0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sz w:val="20"/>
          <w:szCs w:val="20"/>
        </w:rPr>
        <w:t xml:space="preserve">Tel.: </w:t>
      </w:r>
      <w:r w:rsidRPr="008601B0">
        <w:rPr>
          <w:rFonts w:ascii="Verdana" w:hAnsi="Verdana"/>
          <w:b/>
          <w:sz w:val="20"/>
          <w:szCs w:val="20"/>
        </w:rPr>
        <w:tab/>
        <w:t>……………………</w:t>
      </w:r>
      <w:r w:rsidRPr="008601B0">
        <w:rPr>
          <w:rFonts w:ascii="Verdana" w:hAnsi="Verdana"/>
          <w:b/>
          <w:sz w:val="20"/>
          <w:szCs w:val="20"/>
        </w:rPr>
        <w:tab/>
        <w:t xml:space="preserve">e-mail: </w:t>
      </w:r>
      <w:r w:rsidRPr="008601B0">
        <w:rPr>
          <w:rFonts w:ascii="Verdana" w:hAnsi="Verdana"/>
          <w:b/>
          <w:sz w:val="20"/>
          <w:szCs w:val="20"/>
        </w:rPr>
        <w:tab/>
        <w:t>…………………………………………………………</w:t>
      </w:r>
    </w:p>
    <w:p w:rsidR="000E1A80" w:rsidRPr="008601B0" w:rsidRDefault="000E1A80" w:rsidP="006F2A58">
      <w:pPr>
        <w:widowControl/>
        <w:adjustRightInd/>
        <w:spacing w:after="120" w:line="360" w:lineRule="auto"/>
        <w:jc w:val="left"/>
        <w:textAlignment w:val="auto"/>
        <w:rPr>
          <w:rFonts w:ascii="Verdana" w:hAnsi="Verdana" w:cs="Verdana"/>
          <w:b/>
          <w:bCs/>
          <w:sz w:val="20"/>
          <w:szCs w:val="20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6091"/>
        <w:gridCol w:w="3402"/>
      </w:tblGrid>
      <w:tr w:rsidR="00B254A3" w:rsidRPr="00366529" w:rsidTr="00A82A46">
        <w:tc>
          <w:tcPr>
            <w:tcW w:w="9493" w:type="dxa"/>
            <w:gridSpan w:val="2"/>
            <w:shd w:val="clear" w:color="auto" w:fill="D9D9D9" w:themeFill="background1" w:themeFillShade="D9"/>
          </w:tcPr>
          <w:p w:rsidR="00B254A3" w:rsidRPr="00366529" w:rsidRDefault="00B254A3" w:rsidP="00FD006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366529">
              <w:rPr>
                <w:rFonts w:ascii="Verdana" w:hAnsi="Verdana"/>
                <w:b/>
                <w:sz w:val="18"/>
                <w:szCs w:val="18"/>
              </w:rPr>
              <w:t>Tabulka hodnotících kritérií</w:t>
            </w:r>
          </w:p>
        </w:tc>
      </w:tr>
      <w:tr w:rsidR="00B254A3" w:rsidTr="00A82A46">
        <w:tc>
          <w:tcPr>
            <w:tcW w:w="6091" w:type="dxa"/>
            <w:shd w:val="clear" w:color="auto" w:fill="D9D9D9" w:themeFill="background1" w:themeFillShade="D9"/>
          </w:tcPr>
          <w:p w:rsidR="00B254A3" w:rsidRPr="00366529" w:rsidRDefault="00B254A3" w:rsidP="00A82A4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366529">
              <w:rPr>
                <w:rFonts w:ascii="Verdana" w:hAnsi="Verdana"/>
                <w:b/>
                <w:sz w:val="18"/>
                <w:szCs w:val="18"/>
              </w:rPr>
              <w:t>Název dílčího hodnotícího kritéria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254A3" w:rsidRPr="00366529" w:rsidRDefault="00B254A3" w:rsidP="00FD006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366529">
              <w:rPr>
                <w:rFonts w:ascii="Verdana" w:hAnsi="Verdana"/>
                <w:b/>
                <w:sz w:val="18"/>
                <w:szCs w:val="18"/>
              </w:rPr>
              <w:t xml:space="preserve">Hodnota </w:t>
            </w:r>
          </w:p>
        </w:tc>
      </w:tr>
      <w:tr w:rsidR="00B254A3" w:rsidTr="00A82A46">
        <w:tc>
          <w:tcPr>
            <w:tcW w:w="6091" w:type="dxa"/>
          </w:tcPr>
          <w:p w:rsidR="00A82A46" w:rsidRDefault="00A82A46" w:rsidP="00F86B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  <w:p w:rsidR="00B254A3" w:rsidRDefault="009E6236" w:rsidP="00F86B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B254A3" w:rsidRPr="003C3DF4">
              <w:rPr>
                <w:rFonts w:asciiTheme="minorHAnsi" w:hAnsiTheme="minorHAnsi"/>
                <w:sz w:val="22"/>
                <w:szCs w:val="22"/>
              </w:rPr>
              <w:t>abídková cena (v Kč bez DPH)</w:t>
            </w:r>
          </w:p>
          <w:p w:rsidR="00A82A46" w:rsidRPr="003C3DF4" w:rsidRDefault="00A82A46" w:rsidP="00F86B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254A3" w:rsidRPr="00366529" w:rsidRDefault="00B254A3" w:rsidP="00FD006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254A3" w:rsidRPr="00366529" w:rsidRDefault="00B254A3" w:rsidP="00B254A3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z w:val="18"/>
          <w:szCs w:val="18"/>
        </w:rPr>
      </w:pPr>
    </w:p>
    <w:p w:rsidR="00B254A3" w:rsidRDefault="00B254A3" w:rsidP="00B254A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D224EE" w:rsidRDefault="00D224EE" w:rsidP="00B254A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D224EE" w:rsidRDefault="00D224EE" w:rsidP="00B254A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8140C0" w:rsidRPr="008601B0" w:rsidRDefault="008140C0" w:rsidP="008140C0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V ………………………… dne ……………………</w:t>
      </w:r>
      <w:proofErr w:type="gramStart"/>
      <w:r w:rsidRPr="008601B0">
        <w:rPr>
          <w:rFonts w:ascii="Verdana" w:hAnsi="Verdana"/>
          <w:sz w:val="20"/>
          <w:szCs w:val="20"/>
        </w:rPr>
        <w:t>…...</w:t>
      </w:r>
      <w:proofErr w:type="gramEnd"/>
    </w:p>
    <w:p w:rsidR="008140C0" w:rsidRPr="008601B0" w:rsidRDefault="008140C0" w:rsidP="008140C0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8140C0" w:rsidRPr="008601B0" w:rsidRDefault="008140C0" w:rsidP="008140C0">
      <w:pPr>
        <w:widowControl/>
        <w:adjustRightInd/>
        <w:spacing w:line="240" w:lineRule="auto"/>
        <w:ind w:left="2835" w:hanging="2835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ab/>
      </w:r>
      <w:r w:rsidRPr="008601B0">
        <w:rPr>
          <w:rFonts w:ascii="Verdana" w:hAnsi="Verdana"/>
          <w:sz w:val="20"/>
          <w:szCs w:val="20"/>
        </w:rPr>
        <w:tab/>
      </w:r>
      <w:r w:rsidRPr="008601B0">
        <w:rPr>
          <w:rFonts w:ascii="Verdana" w:hAnsi="Verdana"/>
          <w:sz w:val="20"/>
          <w:szCs w:val="20"/>
        </w:rPr>
        <w:tab/>
      </w:r>
      <w:r w:rsidRPr="008601B0"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:rsidR="008140C0" w:rsidRPr="008601B0" w:rsidRDefault="008140C0" w:rsidP="008140C0">
      <w:pPr>
        <w:widowControl/>
        <w:adjustRightInd/>
        <w:spacing w:line="240" w:lineRule="auto"/>
        <w:ind w:left="4956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 xml:space="preserve">(Obchodní firma – osoba oprávněná jednat </w:t>
      </w:r>
      <w:r w:rsidR="003C3DF4" w:rsidRPr="008601B0">
        <w:rPr>
          <w:rFonts w:ascii="Verdana" w:hAnsi="Verdana"/>
          <w:sz w:val="20"/>
          <w:szCs w:val="20"/>
        </w:rPr>
        <w:t xml:space="preserve">jménem / </w:t>
      </w:r>
      <w:r w:rsidRPr="008601B0">
        <w:rPr>
          <w:rFonts w:ascii="Verdana" w:hAnsi="Verdana"/>
          <w:sz w:val="20"/>
          <w:szCs w:val="20"/>
        </w:rPr>
        <w:t xml:space="preserve">za </w:t>
      </w:r>
      <w:r w:rsidR="00E26001">
        <w:rPr>
          <w:rFonts w:ascii="Verdana" w:hAnsi="Verdana"/>
          <w:sz w:val="20"/>
          <w:szCs w:val="20"/>
        </w:rPr>
        <w:t>dodavatele</w:t>
      </w:r>
      <w:r w:rsidRPr="008601B0">
        <w:rPr>
          <w:rFonts w:ascii="Verdana" w:hAnsi="Verdana"/>
          <w:sz w:val="20"/>
          <w:szCs w:val="20"/>
        </w:rPr>
        <w:t>)</w:t>
      </w:r>
    </w:p>
    <w:p w:rsidR="006F2A58" w:rsidRPr="008601B0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6F2A58" w:rsidRPr="008601B0" w:rsidSect="00507DB3">
      <w:headerReference w:type="default" r:id="rId7"/>
      <w:footerReference w:type="default" r:id="rId8"/>
      <w:pgSz w:w="11906" w:h="16838" w:code="9"/>
      <w:pgMar w:top="1418" w:right="1418" w:bottom="1418" w:left="1418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03" w:rsidRDefault="008A4103" w:rsidP="006F2A58">
      <w:pPr>
        <w:spacing w:line="240" w:lineRule="auto"/>
      </w:pPr>
      <w:r>
        <w:separator/>
      </w:r>
    </w:p>
  </w:endnote>
  <w:endnote w:type="continuationSeparator" w:id="0">
    <w:p w:rsidR="008A4103" w:rsidRDefault="008A4103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95E" w:rsidRPr="008601B0" w:rsidRDefault="00D1695E" w:rsidP="00BF7B75">
    <w:pPr>
      <w:pStyle w:val="Zpat"/>
      <w:jc w:val="center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03" w:rsidRDefault="008A4103" w:rsidP="006F2A58">
      <w:pPr>
        <w:spacing w:line="240" w:lineRule="auto"/>
      </w:pPr>
      <w:r>
        <w:separator/>
      </w:r>
    </w:p>
  </w:footnote>
  <w:footnote w:type="continuationSeparator" w:id="0">
    <w:p w:rsidR="008A4103" w:rsidRDefault="008A4103" w:rsidP="006F2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95E" w:rsidRPr="00D44CC1" w:rsidRDefault="00D1695E" w:rsidP="00D44C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E167014"/>
    <w:multiLevelType w:val="hybridMultilevel"/>
    <w:tmpl w:val="FD7AD4EA"/>
    <w:lvl w:ilvl="0" w:tplc="0000000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0D7FA9"/>
    <w:multiLevelType w:val="hybridMultilevel"/>
    <w:tmpl w:val="752448B0"/>
    <w:lvl w:ilvl="0" w:tplc="0000000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4"/>
  </w:num>
  <w:num w:numId="10">
    <w:abstractNumId w:val="16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2"/>
  </w:num>
  <w:num w:numId="23">
    <w:abstractNumId w:val="22"/>
  </w:num>
  <w:num w:numId="24">
    <w:abstractNumId w:val="8"/>
  </w:num>
  <w:num w:numId="25">
    <w:abstractNumId w:val="33"/>
  </w:num>
  <w:num w:numId="26">
    <w:abstractNumId w:val="13"/>
  </w:num>
  <w:num w:numId="27">
    <w:abstractNumId w:val="6"/>
  </w:num>
  <w:num w:numId="28">
    <w:abstractNumId w:val="15"/>
  </w:num>
  <w:num w:numId="29">
    <w:abstractNumId w:val="28"/>
  </w:num>
  <w:num w:numId="30">
    <w:abstractNumId w:val="9"/>
  </w:num>
  <w:num w:numId="31">
    <w:abstractNumId w:val="23"/>
  </w:num>
  <w:num w:numId="32">
    <w:abstractNumId w:val="35"/>
  </w:num>
  <w:num w:numId="33">
    <w:abstractNumId w:val="34"/>
  </w:num>
  <w:num w:numId="34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299E"/>
    <w:rsid w:val="00014B54"/>
    <w:rsid w:val="00021374"/>
    <w:rsid w:val="000255BD"/>
    <w:rsid w:val="00025C2E"/>
    <w:rsid w:val="00032AF4"/>
    <w:rsid w:val="00035F89"/>
    <w:rsid w:val="00052ADD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36A35"/>
    <w:rsid w:val="001417A4"/>
    <w:rsid w:val="00145E56"/>
    <w:rsid w:val="00163201"/>
    <w:rsid w:val="00163528"/>
    <w:rsid w:val="00172904"/>
    <w:rsid w:val="001806FF"/>
    <w:rsid w:val="00190D02"/>
    <w:rsid w:val="001D154E"/>
    <w:rsid w:val="001D316E"/>
    <w:rsid w:val="001E30E8"/>
    <w:rsid w:val="001F0E15"/>
    <w:rsid w:val="00235CE7"/>
    <w:rsid w:val="0023602C"/>
    <w:rsid w:val="00243347"/>
    <w:rsid w:val="00260EC8"/>
    <w:rsid w:val="0028539F"/>
    <w:rsid w:val="002A2917"/>
    <w:rsid w:val="002A2F32"/>
    <w:rsid w:val="002B3FF4"/>
    <w:rsid w:val="002B4A29"/>
    <w:rsid w:val="002E04D4"/>
    <w:rsid w:val="0032451E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74A5D"/>
    <w:rsid w:val="004758EE"/>
    <w:rsid w:val="004B310A"/>
    <w:rsid w:val="004B34A2"/>
    <w:rsid w:val="004C62C8"/>
    <w:rsid w:val="004D2AE6"/>
    <w:rsid w:val="004D466E"/>
    <w:rsid w:val="004E1472"/>
    <w:rsid w:val="004F5EB6"/>
    <w:rsid w:val="00500CB3"/>
    <w:rsid w:val="00505906"/>
    <w:rsid w:val="00507DB3"/>
    <w:rsid w:val="00512897"/>
    <w:rsid w:val="00526814"/>
    <w:rsid w:val="00536800"/>
    <w:rsid w:val="00540348"/>
    <w:rsid w:val="00545D81"/>
    <w:rsid w:val="00561E2B"/>
    <w:rsid w:val="005917B2"/>
    <w:rsid w:val="00594C06"/>
    <w:rsid w:val="005A0913"/>
    <w:rsid w:val="005A432F"/>
    <w:rsid w:val="005B6109"/>
    <w:rsid w:val="005C2CE2"/>
    <w:rsid w:val="005D662E"/>
    <w:rsid w:val="005F4E4A"/>
    <w:rsid w:val="0060272D"/>
    <w:rsid w:val="00604E30"/>
    <w:rsid w:val="00611451"/>
    <w:rsid w:val="006246AF"/>
    <w:rsid w:val="0064051C"/>
    <w:rsid w:val="00641852"/>
    <w:rsid w:val="00646BE5"/>
    <w:rsid w:val="00660F37"/>
    <w:rsid w:val="00667F1F"/>
    <w:rsid w:val="00674872"/>
    <w:rsid w:val="0068013D"/>
    <w:rsid w:val="006B4803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60722"/>
    <w:rsid w:val="00763A7F"/>
    <w:rsid w:val="0076661C"/>
    <w:rsid w:val="00774315"/>
    <w:rsid w:val="00781082"/>
    <w:rsid w:val="007818B2"/>
    <w:rsid w:val="00794681"/>
    <w:rsid w:val="00795BB3"/>
    <w:rsid w:val="007B5BB4"/>
    <w:rsid w:val="007B7B32"/>
    <w:rsid w:val="007C7883"/>
    <w:rsid w:val="007D25A0"/>
    <w:rsid w:val="007E20F9"/>
    <w:rsid w:val="007E6433"/>
    <w:rsid w:val="007E7CEC"/>
    <w:rsid w:val="008140C0"/>
    <w:rsid w:val="00816102"/>
    <w:rsid w:val="00830A06"/>
    <w:rsid w:val="00831974"/>
    <w:rsid w:val="0083367F"/>
    <w:rsid w:val="00835774"/>
    <w:rsid w:val="00853E97"/>
    <w:rsid w:val="00856C25"/>
    <w:rsid w:val="008601B0"/>
    <w:rsid w:val="00865C88"/>
    <w:rsid w:val="008711F6"/>
    <w:rsid w:val="008773AE"/>
    <w:rsid w:val="00887790"/>
    <w:rsid w:val="008A4103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370F8"/>
    <w:rsid w:val="00941C19"/>
    <w:rsid w:val="00953DA2"/>
    <w:rsid w:val="0095466E"/>
    <w:rsid w:val="0096547C"/>
    <w:rsid w:val="009B450A"/>
    <w:rsid w:val="009D13DC"/>
    <w:rsid w:val="009D481E"/>
    <w:rsid w:val="009D64AD"/>
    <w:rsid w:val="009E0362"/>
    <w:rsid w:val="009E6236"/>
    <w:rsid w:val="009F066E"/>
    <w:rsid w:val="009F4559"/>
    <w:rsid w:val="009F5490"/>
    <w:rsid w:val="00A04146"/>
    <w:rsid w:val="00A05BDF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2A46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B03743"/>
    <w:rsid w:val="00B17C73"/>
    <w:rsid w:val="00B17D82"/>
    <w:rsid w:val="00B254A3"/>
    <w:rsid w:val="00B43531"/>
    <w:rsid w:val="00B466BA"/>
    <w:rsid w:val="00B52AB4"/>
    <w:rsid w:val="00B63E7D"/>
    <w:rsid w:val="00B81545"/>
    <w:rsid w:val="00BD2228"/>
    <w:rsid w:val="00BE154B"/>
    <w:rsid w:val="00BF7B75"/>
    <w:rsid w:val="00BF7F61"/>
    <w:rsid w:val="00C040E7"/>
    <w:rsid w:val="00C2050B"/>
    <w:rsid w:val="00C2469D"/>
    <w:rsid w:val="00C31E5D"/>
    <w:rsid w:val="00C455D3"/>
    <w:rsid w:val="00C52B00"/>
    <w:rsid w:val="00C579E5"/>
    <w:rsid w:val="00C63D55"/>
    <w:rsid w:val="00C65576"/>
    <w:rsid w:val="00C6657A"/>
    <w:rsid w:val="00C66F12"/>
    <w:rsid w:val="00C741F0"/>
    <w:rsid w:val="00CC164F"/>
    <w:rsid w:val="00CF0AFD"/>
    <w:rsid w:val="00CF3558"/>
    <w:rsid w:val="00D03076"/>
    <w:rsid w:val="00D050E9"/>
    <w:rsid w:val="00D0605F"/>
    <w:rsid w:val="00D1695E"/>
    <w:rsid w:val="00D224EE"/>
    <w:rsid w:val="00D27E71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E0DB2"/>
    <w:rsid w:val="00DF6046"/>
    <w:rsid w:val="00E0421A"/>
    <w:rsid w:val="00E05AD4"/>
    <w:rsid w:val="00E077FA"/>
    <w:rsid w:val="00E14F15"/>
    <w:rsid w:val="00E26001"/>
    <w:rsid w:val="00E439DA"/>
    <w:rsid w:val="00E6367F"/>
    <w:rsid w:val="00E81715"/>
    <w:rsid w:val="00E8733A"/>
    <w:rsid w:val="00E91E7E"/>
    <w:rsid w:val="00EA14EB"/>
    <w:rsid w:val="00EA2742"/>
    <w:rsid w:val="00EA62B4"/>
    <w:rsid w:val="00EB2893"/>
    <w:rsid w:val="00EC42DB"/>
    <w:rsid w:val="00EC5246"/>
    <w:rsid w:val="00ED1B0D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C27"/>
    <w:rsid w:val="00F65652"/>
    <w:rsid w:val="00F70EBA"/>
    <w:rsid w:val="00F76EFA"/>
    <w:rsid w:val="00F81CBD"/>
    <w:rsid w:val="00F81E34"/>
    <w:rsid w:val="00F83704"/>
    <w:rsid w:val="00F86B7D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itul">
    <w:name w:val="Subtitle"/>
    <w:basedOn w:val="Normln"/>
    <w:next w:val="Nadpis2"/>
    <w:link w:val="Podtitul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link w:val="Odstavecseseznamem"/>
    <w:uiPriority w:val="99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lWT1pWnyhGiygMZyPRduLstjoEQ+g0dD5s0D/17wiIs=</DigestValue>
    </Reference>
    <Reference Type="http://www.w3.org/2000/09/xmldsig#Object" URI="#idOfficeObject">
      <DigestMethod Algorithm="http://www.w3.org/2001/04/xmlenc#sha256"/>
      <DigestValue>avXkQTGAofhXWxuFA0cPqRCdNHWgKWAQtT+sAVMm154=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T70KJuUDsrcNSpu/kPqvlwV0yaYxvldz1/izHlkI7aI=</DigestValue>
    </Reference>
  </SignedInfo>
  <SignatureValue>DZne8uTunPu/6vk6c6iBcnwNVj8cAvlFLzQAVirsCGFF00Oj9CAJc6+Cb3ARwz0UqbjWla/SeHfO
xZrkHRU8s8r5nWHdD60/Dh2zORpc5W4Il52VZ8TfJV65lL4yr9I61bzU1ljbsE2IeSKldCebYPOs
zTbOvtMrtoM24shrhdcjP1VZlwoDJf1/Y+wXg2oSpH3ULFo+hIMlUKNGVV/FX4VXpL+4s/dyB0o5
bCRbtm9lDxZxiwm/RL1U5acRC6JtyP0ldbq3X3nLBXjo0vSU535Z4D14FScubsK259Is7KeoIPD4
ZACs0m46619Cj8NgHE3gwD7hN1tbrlfvhq8Eag==</SignatureValue>
  <KeyInfo>
    <X509Data>
      <X509Certificate>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KMYDiWh7O91dQJLr0w7l/hf+YStMA0GCSqGSIb3DQEBCwUAA4IBAQA3ESv1kU86GLNFiGnZx549YB7wwbuxjbN23RTgy91y+B0MJlkTH8WasDttTyaSJ7mhA1GUDuG+B0FZq5CyLcuCcLWYLMH2aRBtgvgcX1qFIP8VLH5IqZa9TJZi/zPwG+Kh7miWnxE6McTaphLZaJ0IGtwG2tP67m4HOq7ihcG6TUVA6Pcg5nrkcsjjskfuMUkBvCf8o+aOiuAxfEgQI0o03j2PfkJtuwhMd7YOSCxnWq0WYj7THqWQDa++7ENdIcbM+lDsCEQ/HgpRV1gJuSP90kcPNT1tmg5MK0KRjwTYxPM3KaVQUG3FtWTAhCEddNptanBSUO7lWBA8Bd1t84g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document.xml?ContentType=application/vnd.openxmlformats-officedocument.wordprocessingml.document.main+xml">
        <DigestMethod Algorithm="http://www.w3.org/2001/04/xmlenc#sha256"/>
        <DigestValue>uZ1xcL9d4g6IP1JfQa1RIvVgubsBiWR7jemy2UdphKI=</DigestValue>
      </Reference>
      <Reference URI="/word/endnotes.xml?ContentType=application/vnd.openxmlformats-officedocument.wordprocessingml.endnotes+xml">
        <DigestMethod Algorithm="http://www.w3.org/2001/04/xmlenc#sha256"/>
        <DigestValue>MpDMkmI6UPlcdt+n888ss9PJVGeKqGwGsnGbA97XaAU=</DigestValue>
      </Reference>
      <Reference URI="/word/fontTable.xml?ContentType=application/vnd.openxmlformats-officedocument.wordprocessingml.fontTable+xml">
        <DigestMethod Algorithm="http://www.w3.org/2001/04/xmlenc#sha256"/>
        <DigestValue>olMf2/RKNZlayLa4gatKyJWNVVpEQfBSYCgF/xnJCiI=</DigestValue>
      </Reference>
      <Reference URI="/word/footer1.xml?ContentType=application/vnd.openxmlformats-officedocument.wordprocessingml.footer+xml">
        <DigestMethod Algorithm="http://www.w3.org/2001/04/xmlenc#sha256"/>
        <DigestValue>4p1ckHBemxID7O1OJDOwnS9RGR7dTr1B4+84qtbuVMk=</DigestValue>
      </Reference>
      <Reference URI="/word/footnotes.xml?ContentType=application/vnd.openxmlformats-officedocument.wordprocessingml.footnotes+xml">
        <DigestMethod Algorithm="http://www.w3.org/2001/04/xmlenc#sha256"/>
        <DigestValue>YMtEXtQPnZI5OMaXDshFzbtNAjdqDuI6R//HbZqSgOw=</DigestValue>
      </Reference>
      <Reference URI="/word/header1.xml?ContentType=application/vnd.openxmlformats-officedocument.wordprocessingml.header+xml">
        <DigestMethod Algorithm="http://www.w3.org/2001/04/xmlenc#sha256"/>
        <DigestValue>vdy0RCvs6zw9oMlS8wol/ed9iBhkMsn+Rk8Vw3SV+WU=</DigestValue>
      </Reference>
      <Reference URI="/word/numbering.xml?ContentType=application/vnd.openxmlformats-officedocument.wordprocessingml.numbering+xml">
        <DigestMethod Algorithm="http://www.w3.org/2001/04/xmlenc#sha256"/>
        <DigestValue>GPum+snscu0KKE7+dljHKw1hOKhPDmWUAmDdpCkevpk=</DigestValue>
      </Reference>
      <Reference URI="/word/settings.xml?ContentType=application/vnd.openxmlformats-officedocument.wordprocessingml.settings+xml">
        <DigestMethod Algorithm="http://www.w3.org/2001/04/xmlenc#sha256"/>
        <DigestValue>D0En5qp5MvTXyB63Ga3f5hH4HTk+PackxVLNI+Kl5mg=</DigestValue>
      </Reference>
      <Reference URI="/word/styles.xml?ContentType=application/vnd.openxmlformats-officedocument.wordprocessingml.styles+xml">
        <DigestMethod Algorithm="http://www.w3.org/2001/04/xmlenc#sha256"/>
        <DigestValue>0X95QR/93pM2YiGeIA0ADyc+16VH/YyxEEBOEMnC5QU=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2016-11-03T13:04:58Z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2016-11-03T13:04:58Z</xd:SigningTime>
          <xd:SigningCertificate>
            <xd:Cert>
              <xd:CertDigest>
                <DigestMethod Algorithm="http://www.w3.org/2001/04/xmlenc#sha256"/>
                <DigestValue>TRYbM5Zt54yku4WZn111JjMM22EPtr53gz9ppc2PZMQ=</DigestValue>
              </xd:CertDigest>
              <xd:IssuerSerial>
                <X509IssuerName>CN=PostSignum Qualified CA 2, O="Česká pošta, s.p. [IČ 47114983]", C=CZ</X509IssuerName>
                <X509SerialNumber>1896256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Vladimír Levandovský</cp:lastModifiedBy>
  <cp:revision>3</cp:revision>
  <cp:lastPrinted>2015-01-15T13:02:00Z</cp:lastPrinted>
  <dcterms:created xsi:type="dcterms:W3CDTF">2016-10-19T10:16:00Z</dcterms:created>
  <dcterms:modified xsi:type="dcterms:W3CDTF">2016-10-19T10:16:00Z</dcterms:modified>
</cp:coreProperties>
</file>