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795A47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  <w:lang w:eastAsia="ar-SA"/>
        </w:rPr>
      </w:pPr>
      <w:r w:rsidRPr="00EA019F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Příloha </w:t>
      </w:r>
      <w:r w:rsidR="008077B6">
        <w:rPr>
          <w:rFonts w:asciiTheme="minorHAnsi" w:hAnsiTheme="minorHAnsi" w:cstheme="minorHAnsi"/>
          <w:b/>
          <w:spacing w:val="40"/>
          <w:sz w:val="24"/>
          <w:lang w:eastAsia="ar-SA"/>
        </w:rPr>
        <w:t>E</w:t>
      </w:r>
    </w:p>
    <w:p w:rsidR="00EA019F" w:rsidRPr="00EA019F" w:rsidRDefault="00EA019F" w:rsidP="00795A47">
      <w:pPr>
        <w:spacing w:line="240" w:lineRule="auto"/>
        <w:jc w:val="center"/>
        <w:rPr>
          <w:rFonts w:asciiTheme="minorHAnsi" w:hAnsiTheme="minorHAnsi" w:cstheme="minorHAnsi"/>
          <w:b/>
          <w:spacing w:val="40"/>
          <w:sz w:val="36"/>
          <w:szCs w:val="36"/>
        </w:rPr>
      </w:pPr>
      <w:r w:rsidRPr="00EA019F">
        <w:rPr>
          <w:rFonts w:asciiTheme="minorHAnsi" w:hAnsiTheme="minorHAnsi" w:cstheme="minorHAnsi"/>
          <w:b/>
          <w:spacing w:val="40"/>
          <w:sz w:val="36"/>
          <w:szCs w:val="36"/>
        </w:rPr>
        <w:t xml:space="preserve">Seznam významných služeb </w:t>
      </w:r>
    </w:p>
    <w:p w:rsidR="00EA019F" w:rsidRPr="00EA019F" w:rsidRDefault="00EA019F" w:rsidP="00EA019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</w:rPr>
      </w:pPr>
    </w:p>
    <w:tbl>
      <w:tblPr>
        <w:tblW w:w="12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6804"/>
      </w:tblGrid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A019F">
              <w:rPr>
                <w:rFonts w:asciiTheme="minorHAnsi" w:hAnsiTheme="minorHAnsi" w:cstheme="minorHAnsi"/>
                <w:b/>
              </w:rPr>
              <w:t>Nový pavilon FZÚ, Na Slovance – správce stavby</w:t>
            </w:r>
          </w:p>
        </w:tc>
      </w:tr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A019F" w:rsidRPr="00EA019F" w:rsidRDefault="00EA019F" w:rsidP="00EA019F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14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364"/>
        <w:gridCol w:w="1835"/>
        <w:gridCol w:w="2017"/>
        <w:gridCol w:w="2260"/>
        <w:gridCol w:w="2260"/>
        <w:gridCol w:w="2260"/>
      </w:tblGrid>
      <w:tr w:rsidR="00EA019F" w:rsidRPr="00EA019F" w:rsidTr="00795A47">
        <w:trPr>
          <w:trHeight w:val="1545"/>
        </w:trPr>
        <w:tc>
          <w:tcPr>
            <w:tcW w:w="1305" w:type="dxa"/>
            <w:vAlign w:val="center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>Název významné služby</w:t>
            </w:r>
          </w:p>
        </w:tc>
        <w:tc>
          <w:tcPr>
            <w:tcW w:w="2364" w:type="dxa"/>
            <w:vAlign w:val="center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Popis poskytnuté služby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(obsah)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Finanční objem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(v Kč vč. DPH)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Období poskytování služby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(ve struktuře MM.RRRR - MM.RRRR)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Subjekt, kterému byly služby poskytovány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(identifikace objednatele, kontaktní údaje)</w:t>
            </w:r>
          </w:p>
        </w:tc>
        <w:tc>
          <w:tcPr>
            <w:tcW w:w="2260" w:type="dxa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>Věcný rozsah a objem jím provedeného plnění v rámci realizované služby</w:t>
            </w: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>Procentní podíl na ceně realizované významné služby</w:t>
            </w: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EA019F" w:rsidRPr="00EA019F" w:rsidTr="00EF53A0">
        <w:trPr>
          <w:trHeight w:val="510"/>
        </w:trPr>
        <w:tc>
          <w:tcPr>
            <w:tcW w:w="1305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AC57C5" w:rsidRPr="00EA019F" w:rsidTr="00EF53A0">
        <w:trPr>
          <w:trHeight w:val="510"/>
        </w:trPr>
        <w:tc>
          <w:tcPr>
            <w:tcW w:w="1305" w:type="dxa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AC57C5" w:rsidRPr="00EA019F" w:rsidTr="00EF53A0">
        <w:trPr>
          <w:trHeight w:val="510"/>
        </w:trPr>
        <w:tc>
          <w:tcPr>
            <w:tcW w:w="1305" w:type="dxa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795A47" w:rsidRPr="00EA019F" w:rsidTr="00EF53A0">
        <w:trPr>
          <w:trHeight w:val="510"/>
        </w:trPr>
        <w:tc>
          <w:tcPr>
            <w:tcW w:w="1305" w:type="dxa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95A47" w:rsidRPr="00EA019F" w:rsidRDefault="00795A47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EA019F" w:rsidRPr="00EA019F" w:rsidTr="00EF53A0">
        <w:trPr>
          <w:trHeight w:val="510"/>
        </w:trPr>
        <w:tc>
          <w:tcPr>
            <w:tcW w:w="1305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</w:tbl>
    <w:p w:rsidR="00AC57C5" w:rsidRDefault="00AC57C5" w:rsidP="003553B7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lang w:eastAsia="ar-SA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sectPr w:rsidR="00C102DE" w:rsidRPr="00C102DE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50" w:rsidRDefault="00266850" w:rsidP="006F2A58">
      <w:pPr>
        <w:spacing w:line="240" w:lineRule="auto"/>
      </w:pPr>
      <w:r>
        <w:separator/>
      </w:r>
    </w:p>
  </w:endnote>
  <w:endnote w:type="continuationSeparator" w:id="0">
    <w:p w:rsidR="00266850" w:rsidRDefault="00266850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50" w:rsidRDefault="00266850" w:rsidP="006F2A58">
      <w:pPr>
        <w:spacing w:line="240" w:lineRule="auto"/>
      </w:pPr>
      <w:r>
        <w:separator/>
      </w:r>
    </w:p>
  </w:footnote>
  <w:footnote w:type="continuationSeparator" w:id="0">
    <w:p w:rsidR="00266850" w:rsidRDefault="00266850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06C3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66850"/>
    <w:rsid w:val="0028539F"/>
    <w:rsid w:val="002A2917"/>
    <w:rsid w:val="002A2F32"/>
    <w:rsid w:val="002B3FF4"/>
    <w:rsid w:val="002B4A29"/>
    <w:rsid w:val="002E04D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15F4"/>
    <w:rsid w:val="005917B2"/>
    <w:rsid w:val="005A0913"/>
    <w:rsid w:val="005A432F"/>
    <w:rsid w:val="005B6109"/>
    <w:rsid w:val="005C2CE2"/>
    <w:rsid w:val="005D035B"/>
    <w:rsid w:val="005D662E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946C3"/>
    <w:rsid w:val="009B450A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565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3</cp:revision>
  <cp:lastPrinted>2015-01-15T13:02:00Z</cp:lastPrinted>
  <dcterms:created xsi:type="dcterms:W3CDTF">2018-10-08T13:45:00Z</dcterms:created>
  <dcterms:modified xsi:type="dcterms:W3CDTF">2018-10-08T13:45:00Z</dcterms:modified>
</cp:coreProperties>
</file>