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B7" w:rsidRPr="003553B7" w:rsidRDefault="003553B7" w:rsidP="003553B7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b/>
          <w:lang w:eastAsia="ar-SA"/>
        </w:rPr>
      </w:pPr>
      <w:r w:rsidRPr="003553B7">
        <w:rPr>
          <w:rFonts w:asciiTheme="minorHAnsi" w:hAnsiTheme="minorHAnsi" w:cstheme="minorHAnsi"/>
          <w:b/>
          <w:lang w:eastAsia="ar-SA"/>
        </w:rPr>
        <w:t xml:space="preserve">Příloha </w:t>
      </w:r>
      <w:r w:rsidR="008077B6">
        <w:rPr>
          <w:rFonts w:asciiTheme="minorHAnsi" w:hAnsiTheme="minorHAnsi" w:cstheme="minorHAnsi"/>
          <w:b/>
          <w:lang w:eastAsia="ar-SA"/>
        </w:rPr>
        <w:t>F</w:t>
      </w:r>
    </w:p>
    <w:p w:rsidR="00F47DAB" w:rsidRDefault="00F47DAB" w:rsidP="003553B7">
      <w:pPr>
        <w:pStyle w:val="Odstavecseseznamem"/>
        <w:tabs>
          <w:tab w:val="left" w:pos="567"/>
        </w:tabs>
        <w:spacing w:after="120" w:line="240" w:lineRule="auto"/>
        <w:ind w:left="567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3553B7" w:rsidRDefault="003553B7" w:rsidP="00F47DAB">
      <w:pPr>
        <w:pStyle w:val="Odstavecseseznamem"/>
        <w:tabs>
          <w:tab w:val="left" w:pos="0"/>
        </w:tabs>
        <w:spacing w:after="120" w:line="240" w:lineRule="auto"/>
        <w:ind w:left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553B7">
        <w:rPr>
          <w:rFonts w:asciiTheme="minorHAnsi" w:hAnsiTheme="minorHAnsi" w:cstheme="minorHAnsi"/>
          <w:b/>
          <w:sz w:val="36"/>
          <w:szCs w:val="36"/>
        </w:rPr>
        <w:t>Seznam techniků či technických útvarů, kteří se budou podílet na plnění veřejné zakázky (Seznam členů týmu)</w:t>
      </w:r>
    </w:p>
    <w:p w:rsidR="00F47DAB" w:rsidRPr="003553B7" w:rsidRDefault="00F47DAB" w:rsidP="003553B7">
      <w:pPr>
        <w:pStyle w:val="Odstavecseseznamem"/>
        <w:tabs>
          <w:tab w:val="left" w:pos="567"/>
        </w:tabs>
        <w:spacing w:after="120" w:line="240" w:lineRule="auto"/>
        <w:ind w:left="567"/>
        <w:jc w:val="center"/>
        <w:rPr>
          <w:rFonts w:asciiTheme="minorHAnsi" w:hAnsiTheme="minorHAnsi" w:cstheme="minorHAnsi"/>
          <w:b/>
          <w:sz w:val="36"/>
          <w:szCs w:val="36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4395"/>
      </w:tblGrid>
      <w:tr w:rsidR="003553B7" w:rsidRPr="003553B7" w:rsidTr="00F47DAB">
        <w:trPr>
          <w:trHeight w:val="510"/>
        </w:trPr>
        <w:tc>
          <w:tcPr>
            <w:tcW w:w="4990" w:type="dxa"/>
            <w:vAlign w:val="center"/>
          </w:tcPr>
          <w:p w:rsidR="003553B7" w:rsidRPr="003553B7" w:rsidRDefault="003553B7" w:rsidP="00EF53A0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3553B7">
              <w:rPr>
                <w:rFonts w:asciiTheme="minorHAnsi" w:hAnsiTheme="minorHAnsi" w:cstheme="minorHAnsi"/>
              </w:rPr>
              <w:t>Název veřejné zakázky:</w:t>
            </w:r>
          </w:p>
        </w:tc>
        <w:tc>
          <w:tcPr>
            <w:tcW w:w="4395" w:type="dxa"/>
            <w:vAlign w:val="center"/>
          </w:tcPr>
          <w:p w:rsidR="003553B7" w:rsidRPr="003553B7" w:rsidRDefault="003553B7" w:rsidP="00EF53A0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3553B7">
              <w:rPr>
                <w:rFonts w:asciiTheme="minorHAnsi" w:hAnsiTheme="minorHAnsi" w:cstheme="minorHAnsi"/>
                <w:b/>
              </w:rPr>
              <w:t>Nový pavilon FZÚ, Na Slovance – správce stavby</w:t>
            </w:r>
          </w:p>
        </w:tc>
      </w:tr>
      <w:tr w:rsidR="003553B7" w:rsidRPr="003553B7" w:rsidTr="00F47DAB">
        <w:trPr>
          <w:trHeight w:val="510"/>
        </w:trPr>
        <w:tc>
          <w:tcPr>
            <w:tcW w:w="4990" w:type="dxa"/>
            <w:vAlign w:val="center"/>
          </w:tcPr>
          <w:p w:rsidR="003553B7" w:rsidRPr="003553B7" w:rsidRDefault="003553B7" w:rsidP="00EF53A0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3553B7">
              <w:rPr>
                <w:rFonts w:asciiTheme="minorHAnsi" w:hAnsiTheme="minorHAnsi" w:cstheme="minorHAnsi"/>
              </w:rPr>
              <w:t>Obchodní firma nebo název dodavatele / jméno:</w:t>
            </w:r>
          </w:p>
        </w:tc>
        <w:tc>
          <w:tcPr>
            <w:tcW w:w="4395" w:type="dxa"/>
            <w:vAlign w:val="center"/>
          </w:tcPr>
          <w:p w:rsidR="003553B7" w:rsidRPr="003553B7" w:rsidRDefault="003553B7" w:rsidP="00EF53A0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3553B7" w:rsidRPr="003553B7" w:rsidRDefault="003553B7" w:rsidP="003553B7">
      <w:pPr>
        <w:autoSpaceDN w:val="0"/>
        <w:rPr>
          <w:rFonts w:asciiTheme="minorHAnsi" w:hAnsiTheme="minorHAnsi" w:cstheme="minorHAnsi"/>
          <w:kern w:val="3"/>
        </w:rPr>
      </w:pPr>
    </w:p>
    <w:tbl>
      <w:tblPr>
        <w:tblW w:w="455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2379"/>
        <w:gridCol w:w="2712"/>
        <w:gridCol w:w="1911"/>
      </w:tblGrid>
      <w:tr w:rsidR="003553B7" w:rsidRPr="003553B7" w:rsidTr="003553B7">
        <w:trPr>
          <w:trHeight w:val="510"/>
        </w:trPr>
        <w:tc>
          <w:tcPr>
            <w:tcW w:w="1233" w:type="pct"/>
            <w:shd w:val="clear" w:color="auto" w:fill="auto"/>
            <w:vAlign w:val="center"/>
          </w:tcPr>
          <w:p w:rsidR="003553B7" w:rsidRPr="003553B7" w:rsidRDefault="003553B7" w:rsidP="00EF53A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eastAsia="x-none"/>
              </w:rPr>
            </w:pPr>
            <w:r w:rsidRPr="003553B7">
              <w:rPr>
                <w:rFonts w:asciiTheme="minorHAnsi" w:hAnsiTheme="minorHAnsi" w:cstheme="minorHAnsi"/>
                <w:b/>
                <w:lang w:eastAsia="x-none"/>
              </w:rPr>
              <w:t>Jméno, příjmení</w:t>
            </w:r>
          </w:p>
        </w:tc>
        <w:tc>
          <w:tcPr>
            <w:tcW w:w="1279" w:type="pct"/>
          </w:tcPr>
          <w:p w:rsidR="003553B7" w:rsidRPr="003553B7" w:rsidRDefault="003553B7" w:rsidP="00EF53A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eastAsia="x-none"/>
              </w:rPr>
              <w:t>Pozice (funkce) člena v týmu</w:t>
            </w:r>
          </w:p>
        </w:tc>
        <w:tc>
          <w:tcPr>
            <w:tcW w:w="1459" w:type="pct"/>
          </w:tcPr>
          <w:p w:rsidR="003553B7" w:rsidRPr="003553B7" w:rsidRDefault="003553B7" w:rsidP="00EF53A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eastAsia="x-none"/>
              </w:rPr>
            </w:pPr>
            <w:r>
              <w:rPr>
                <w:rFonts w:asciiTheme="minorHAnsi" w:hAnsiTheme="minorHAnsi" w:cstheme="minorHAnsi"/>
                <w:b/>
                <w:lang w:eastAsia="x-none"/>
              </w:rPr>
              <w:t xml:space="preserve">Autorizace 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3553B7" w:rsidRPr="003553B7" w:rsidRDefault="003553B7" w:rsidP="00EF53A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eastAsia="x-none"/>
              </w:rPr>
            </w:pPr>
            <w:r w:rsidRPr="003553B7">
              <w:rPr>
                <w:rFonts w:asciiTheme="minorHAnsi" w:hAnsiTheme="minorHAnsi" w:cstheme="minorHAnsi"/>
                <w:b/>
                <w:lang w:eastAsia="x-none"/>
              </w:rPr>
              <w:t>Délka praxe</w:t>
            </w:r>
            <w:r>
              <w:rPr>
                <w:rFonts w:asciiTheme="minorHAnsi" w:hAnsiTheme="minorHAnsi" w:cstheme="minorHAnsi"/>
                <w:b/>
                <w:lang w:eastAsia="x-none"/>
              </w:rPr>
              <w:t xml:space="preserve"> (v letech)</w:t>
            </w:r>
          </w:p>
        </w:tc>
      </w:tr>
      <w:tr w:rsidR="003553B7" w:rsidRPr="003553B7" w:rsidTr="003553B7">
        <w:trPr>
          <w:trHeight w:val="510"/>
        </w:trPr>
        <w:tc>
          <w:tcPr>
            <w:tcW w:w="1233" w:type="pct"/>
            <w:shd w:val="clear" w:color="auto" w:fill="auto"/>
            <w:vAlign w:val="center"/>
          </w:tcPr>
          <w:p w:rsidR="003553B7" w:rsidRPr="003553B7" w:rsidRDefault="003553B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279" w:type="pct"/>
          </w:tcPr>
          <w:p w:rsidR="003553B7" w:rsidRPr="003553B7" w:rsidRDefault="003553B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459" w:type="pct"/>
          </w:tcPr>
          <w:p w:rsidR="003553B7" w:rsidRPr="003553B7" w:rsidRDefault="003553B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3553B7" w:rsidRPr="003553B7" w:rsidRDefault="003553B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</w:tr>
      <w:tr w:rsidR="003553B7" w:rsidRPr="003553B7" w:rsidTr="003553B7">
        <w:trPr>
          <w:trHeight w:val="510"/>
        </w:trPr>
        <w:tc>
          <w:tcPr>
            <w:tcW w:w="1233" w:type="pct"/>
            <w:shd w:val="clear" w:color="auto" w:fill="auto"/>
            <w:vAlign w:val="center"/>
          </w:tcPr>
          <w:p w:rsidR="003553B7" w:rsidRPr="003553B7" w:rsidRDefault="003553B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279" w:type="pct"/>
          </w:tcPr>
          <w:p w:rsidR="003553B7" w:rsidRPr="003553B7" w:rsidRDefault="003553B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459" w:type="pct"/>
          </w:tcPr>
          <w:p w:rsidR="003553B7" w:rsidRPr="003553B7" w:rsidRDefault="003553B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3553B7" w:rsidRPr="003553B7" w:rsidRDefault="003553B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</w:tr>
      <w:tr w:rsidR="003553B7" w:rsidRPr="003553B7" w:rsidTr="003553B7">
        <w:trPr>
          <w:trHeight w:val="510"/>
        </w:trPr>
        <w:tc>
          <w:tcPr>
            <w:tcW w:w="1233" w:type="pct"/>
            <w:shd w:val="clear" w:color="auto" w:fill="auto"/>
            <w:vAlign w:val="center"/>
          </w:tcPr>
          <w:p w:rsidR="003553B7" w:rsidRPr="003553B7" w:rsidRDefault="003553B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279" w:type="pct"/>
          </w:tcPr>
          <w:p w:rsidR="003553B7" w:rsidRPr="003553B7" w:rsidRDefault="003553B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459" w:type="pct"/>
          </w:tcPr>
          <w:p w:rsidR="003553B7" w:rsidRPr="003553B7" w:rsidRDefault="003553B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3553B7" w:rsidRPr="003553B7" w:rsidRDefault="003553B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</w:tr>
      <w:tr w:rsidR="003553B7" w:rsidRPr="003553B7" w:rsidTr="003553B7">
        <w:trPr>
          <w:trHeight w:val="510"/>
        </w:trPr>
        <w:tc>
          <w:tcPr>
            <w:tcW w:w="1233" w:type="pct"/>
            <w:shd w:val="clear" w:color="auto" w:fill="auto"/>
            <w:vAlign w:val="center"/>
          </w:tcPr>
          <w:p w:rsidR="003553B7" w:rsidRPr="003553B7" w:rsidRDefault="003553B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279" w:type="pct"/>
          </w:tcPr>
          <w:p w:rsidR="003553B7" w:rsidRPr="003553B7" w:rsidRDefault="003553B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459" w:type="pct"/>
          </w:tcPr>
          <w:p w:rsidR="003553B7" w:rsidRPr="003553B7" w:rsidRDefault="003553B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3553B7" w:rsidRPr="003553B7" w:rsidRDefault="003553B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</w:tr>
      <w:tr w:rsidR="003553B7" w:rsidRPr="003553B7" w:rsidTr="003553B7">
        <w:trPr>
          <w:trHeight w:val="510"/>
        </w:trPr>
        <w:tc>
          <w:tcPr>
            <w:tcW w:w="1233" w:type="pct"/>
            <w:shd w:val="clear" w:color="auto" w:fill="auto"/>
            <w:vAlign w:val="center"/>
          </w:tcPr>
          <w:p w:rsidR="003553B7" w:rsidRPr="003553B7" w:rsidRDefault="003553B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279" w:type="pct"/>
          </w:tcPr>
          <w:p w:rsidR="003553B7" w:rsidRPr="003553B7" w:rsidRDefault="003553B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459" w:type="pct"/>
          </w:tcPr>
          <w:p w:rsidR="003553B7" w:rsidRPr="003553B7" w:rsidRDefault="003553B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3553B7" w:rsidRPr="003553B7" w:rsidRDefault="003553B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</w:tr>
      <w:tr w:rsidR="003553B7" w:rsidRPr="003553B7" w:rsidTr="003553B7">
        <w:trPr>
          <w:trHeight w:val="510"/>
        </w:trPr>
        <w:tc>
          <w:tcPr>
            <w:tcW w:w="1233" w:type="pct"/>
            <w:shd w:val="clear" w:color="auto" w:fill="auto"/>
            <w:vAlign w:val="center"/>
          </w:tcPr>
          <w:p w:rsidR="003553B7" w:rsidRPr="003553B7" w:rsidRDefault="003553B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279" w:type="pct"/>
          </w:tcPr>
          <w:p w:rsidR="003553B7" w:rsidRPr="003553B7" w:rsidRDefault="003553B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459" w:type="pct"/>
          </w:tcPr>
          <w:p w:rsidR="003553B7" w:rsidRPr="003553B7" w:rsidRDefault="003553B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3553B7" w:rsidRPr="003553B7" w:rsidRDefault="003553B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</w:tr>
    </w:tbl>
    <w:p w:rsidR="00AC57C5" w:rsidRDefault="00AC57C5" w:rsidP="00851C14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b/>
          <w:spacing w:val="40"/>
        </w:rPr>
      </w:pPr>
    </w:p>
    <w:p w:rsidR="00AC57C5" w:rsidRDefault="00AC57C5">
      <w:pPr>
        <w:widowControl/>
        <w:adjustRightInd/>
        <w:spacing w:after="200" w:line="276" w:lineRule="auto"/>
        <w:jc w:val="left"/>
        <w:textAlignment w:val="auto"/>
        <w:rPr>
          <w:rFonts w:ascii="Verdana" w:hAnsi="Verdana"/>
          <w:b/>
          <w:spacing w:val="40"/>
        </w:rPr>
      </w:pPr>
      <w:r>
        <w:rPr>
          <w:rFonts w:ascii="Verdana" w:hAnsi="Verdana"/>
          <w:b/>
          <w:spacing w:val="40"/>
        </w:rPr>
        <w:br w:type="page"/>
      </w:r>
    </w:p>
    <w:p w:rsidR="00EA019F" w:rsidRPr="008601B0" w:rsidRDefault="00EA019F" w:rsidP="00851C14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b/>
          <w:spacing w:val="40"/>
        </w:rPr>
      </w:pPr>
      <w:r>
        <w:rPr>
          <w:rFonts w:ascii="Verdana" w:hAnsi="Verdana"/>
          <w:b/>
          <w:spacing w:val="40"/>
        </w:rPr>
        <w:lastRenderedPageBreak/>
        <w:t>Vzor životopisu člena týmu</w:t>
      </w:r>
    </w:p>
    <w:p w:rsidR="00EA019F" w:rsidRPr="008601B0" w:rsidRDefault="00EA019F" w:rsidP="004739E0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2"/>
        <w:gridCol w:w="6193"/>
      </w:tblGrid>
      <w:tr w:rsidR="00EA019F" w:rsidRPr="008601B0" w:rsidTr="00851C14">
        <w:trPr>
          <w:trHeight w:val="397"/>
        </w:trPr>
        <w:tc>
          <w:tcPr>
            <w:tcW w:w="4390" w:type="dxa"/>
            <w:shd w:val="clear" w:color="auto" w:fill="BFBFBF"/>
            <w:vAlign w:val="center"/>
          </w:tcPr>
          <w:p w:rsidR="00EA019F" w:rsidRPr="008601B0" w:rsidRDefault="00EA019F" w:rsidP="00851C14">
            <w:pPr>
              <w:widowControl/>
              <w:adjustRightInd/>
              <w:spacing w:line="360" w:lineRule="auto"/>
              <w:ind w:left="164" w:hanging="164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Jméno a příjmení, titul</w:t>
            </w:r>
          </w:p>
        </w:tc>
        <w:tc>
          <w:tcPr>
            <w:tcW w:w="7942" w:type="dxa"/>
            <w:shd w:val="clear" w:color="auto" w:fill="auto"/>
          </w:tcPr>
          <w:p w:rsidR="00EA019F" w:rsidRPr="008601B0" w:rsidRDefault="00EA019F" w:rsidP="004739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A019F" w:rsidRPr="008601B0" w:rsidTr="00851C14">
        <w:trPr>
          <w:trHeight w:val="397"/>
        </w:trPr>
        <w:tc>
          <w:tcPr>
            <w:tcW w:w="4390" w:type="dxa"/>
            <w:shd w:val="clear" w:color="auto" w:fill="BFBFBF"/>
            <w:vAlign w:val="center"/>
          </w:tcPr>
          <w:p w:rsidR="00EA019F" w:rsidRPr="008601B0" w:rsidRDefault="00EA019F" w:rsidP="004739E0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Nejvyšší dosažené vzdělání</w:t>
            </w:r>
          </w:p>
        </w:tc>
        <w:tc>
          <w:tcPr>
            <w:tcW w:w="7942" w:type="dxa"/>
            <w:shd w:val="clear" w:color="auto" w:fill="auto"/>
          </w:tcPr>
          <w:p w:rsidR="00EA019F" w:rsidRPr="008601B0" w:rsidRDefault="00EA019F" w:rsidP="004739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A019F" w:rsidRPr="008601B0" w:rsidTr="00851C14">
        <w:trPr>
          <w:trHeight w:val="397"/>
        </w:trPr>
        <w:tc>
          <w:tcPr>
            <w:tcW w:w="4390" w:type="dxa"/>
            <w:shd w:val="clear" w:color="auto" w:fill="BFBFBF"/>
            <w:vAlign w:val="center"/>
          </w:tcPr>
          <w:p w:rsidR="00EA019F" w:rsidRPr="008601B0" w:rsidRDefault="00EA019F" w:rsidP="004739E0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Počet let praxe v</w:t>
            </w:r>
            <w:r w:rsidR="003553B7">
              <w:rPr>
                <w:rFonts w:ascii="Verdana" w:hAnsi="Verdana"/>
                <w:b/>
                <w:sz w:val="18"/>
                <w:szCs w:val="18"/>
              </w:rPr>
              <w:t> oboru stavebnictví</w:t>
            </w:r>
          </w:p>
        </w:tc>
        <w:tc>
          <w:tcPr>
            <w:tcW w:w="7942" w:type="dxa"/>
            <w:shd w:val="clear" w:color="auto" w:fill="auto"/>
          </w:tcPr>
          <w:p w:rsidR="00EA019F" w:rsidRPr="008601B0" w:rsidRDefault="00EA019F" w:rsidP="004739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A019F" w:rsidRPr="008601B0" w:rsidRDefault="00EA019F" w:rsidP="00EA019F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p w:rsidR="00EA019F" w:rsidRDefault="00EA019F" w:rsidP="00EA019F">
      <w:pPr>
        <w:widowControl/>
        <w:adjustRightInd/>
        <w:spacing w:line="276" w:lineRule="auto"/>
        <w:ind w:left="142"/>
        <w:contextualSpacing/>
        <w:textAlignment w:val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Přehled dosavadních zaměstnavatelů:</w:t>
      </w:r>
    </w:p>
    <w:p w:rsidR="00EA019F" w:rsidRDefault="00EA019F" w:rsidP="00EA019F">
      <w:pPr>
        <w:widowControl/>
        <w:adjustRightInd/>
        <w:spacing w:line="276" w:lineRule="auto"/>
        <w:ind w:left="142"/>
        <w:contextualSpacing/>
        <w:textAlignment w:val="auto"/>
        <w:rPr>
          <w:rFonts w:ascii="Verdana" w:hAnsi="Verdana"/>
          <w:b/>
          <w:sz w:val="18"/>
          <w:szCs w:val="18"/>
        </w:rPr>
      </w:pPr>
    </w:p>
    <w:tbl>
      <w:tblPr>
        <w:tblStyle w:val="Mkatabulky"/>
        <w:tblW w:w="10064" w:type="dxa"/>
        <w:tblInd w:w="137" w:type="dxa"/>
        <w:tblLook w:val="04A0" w:firstRow="1" w:lastRow="0" w:firstColumn="1" w:lastColumn="0" w:noHBand="0" w:noVBand="1"/>
      </w:tblPr>
      <w:tblGrid>
        <w:gridCol w:w="3402"/>
        <w:gridCol w:w="3402"/>
        <w:gridCol w:w="3260"/>
      </w:tblGrid>
      <w:tr w:rsidR="00EA019F" w:rsidRPr="00501129" w:rsidTr="00F47DAB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19F" w:rsidRPr="00CC164F" w:rsidRDefault="00EA019F" w:rsidP="00EF53A0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Zaměstnavatel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019F" w:rsidRPr="00CC164F" w:rsidRDefault="00EA019F" w:rsidP="00EF53A0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Pozice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19F" w:rsidRPr="00CC164F" w:rsidRDefault="00EA019F" w:rsidP="00EF53A0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Období </w:t>
            </w:r>
          </w:p>
        </w:tc>
      </w:tr>
      <w:tr w:rsidR="00EA019F" w:rsidRPr="00501129" w:rsidTr="00F47DA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9F" w:rsidRPr="00501129" w:rsidRDefault="00EA019F" w:rsidP="00EF53A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9F" w:rsidRPr="00501129" w:rsidRDefault="00EA019F" w:rsidP="00EF53A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9F" w:rsidRPr="00501129" w:rsidRDefault="00EA019F" w:rsidP="00EF53A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A019F" w:rsidRPr="00501129" w:rsidTr="00F47DA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9F" w:rsidRPr="00501129" w:rsidRDefault="00EA019F" w:rsidP="00EF53A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9F" w:rsidRPr="00501129" w:rsidRDefault="00EA019F" w:rsidP="00EF53A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9F" w:rsidRPr="00501129" w:rsidRDefault="00EA019F" w:rsidP="00EF53A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A019F" w:rsidRPr="00501129" w:rsidTr="00F47DA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9F" w:rsidRPr="00501129" w:rsidRDefault="00EA019F" w:rsidP="00EF53A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9F" w:rsidRPr="00501129" w:rsidRDefault="00EA019F" w:rsidP="00EF53A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9F" w:rsidRPr="00501129" w:rsidRDefault="00EA019F" w:rsidP="00EF53A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019F" w:rsidRDefault="00EA019F" w:rsidP="00EA019F">
      <w:pPr>
        <w:widowControl/>
        <w:adjustRightInd/>
        <w:spacing w:line="276" w:lineRule="auto"/>
        <w:ind w:left="142"/>
        <w:contextualSpacing/>
        <w:textAlignment w:val="auto"/>
        <w:rPr>
          <w:rFonts w:ascii="Verdana" w:hAnsi="Verdana"/>
          <w:b/>
          <w:sz w:val="18"/>
          <w:szCs w:val="18"/>
        </w:rPr>
      </w:pPr>
    </w:p>
    <w:p w:rsidR="00EA019F" w:rsidRPr="00CC164F" w:rsidRDefault="004739E0" w:rsidP="00EA019F">
      <w:pPr>
        <w:widowControl/>
        <w:adjustRightInd/>
        <w:spacing w:line="276" w:lineRule="auto"/>
        <w:ind w:left="142"/>
        <w:contextualSpacing/>
        <w:textAlignment w:val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Referenční stavby</w:t>
      </w:r>
      <w:r w:rsidR="00EA019F" w:rsidRPr="00CC164F">
        <w:rPr>
          <w:rFonts w:ascii="Verdana" w:hAnsi="Verdana"/>
          <w:b/>
          <w:sz w:val="20"/>
          <w:szCs w:val="20"/>
        </w:rPr>
        <w:t>, na kterých jsem se podílel:</w:t>
      </w:r>
    </w:p>
    <w:p w:rsidR="00EA019F" w:rsidRPr="00CC164F" w:rsidRDefault="00EA019F" w:rsidP="00EA019F">
      <w:pPr>
        <w:widowControl/>
        <w:adjustRightInd/>
        <w:spacing w:line="276" w:lineRule="auto"/>
        <w:ind w:left="142"/>
        <w:contextualSpacing/>
        <w:textAlignment w:val="auto"/>
        <w:rPr>
          <w:rFonts w:ascii="Verdana" w:hAnsi="Verdana"/>
          <w:sz w:val="20"/>
          <w:szCs w:val="20"/>
        </w:rPr>
      </w:pPr>
    </w:p>
    <w:tbl>
      <w:tblPr>
        <w:tblStyle w:val="Mkatabulky"/>
        <w:tblW w:w="10064" w:type="dxa"/>
        <w:tblInd w:w="137" w:type="dxa"/>
        <w:tblLook w:val="04A0" w:firstRow="1" w:lastRow="0" w:firstColumn="1" w:lastColumn="0" w:noHBand="0" w:noVBand="1"/>
      </w:tblPr>
      <w:tblGrid>
        <w:gridCol w:w="1843"/>
        <w:gridCol w:w="1843"/>
        <w:gridCol w:w="2835"/>
        <w:gridCol w:w="2126"/>
        <w:gridCol w:w="1417"/>
      </w:tblGrid>
      <w:tr w:rsidR="004739E0" w:rsidRPr="00501129" w:rsidTr="00F47DAB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9E0" w:rsidRPr="00CC164F" w:rsidRDefault="004739E0" w:rsidP="004739E0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553B7">
              <w:rPr>
                <w:rFonts w:ascii="Verdana" w:hAnsi="Verdana"/>
                <w:b/>
                <w:sz w:val="18"/>
                <w:szCs w:val="18"/>
              </w:rPr>
              <w:t>Název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3553B7">
              <w:rPr>
                <w:rFonts w:ascii="Verdana" w:hAnsi="Verdana"/>
                <w:b/>
                <w:sz w:val="18"/>
                <w:szCs w:val="18"/>
              </w:rPr>
              <w:t>objednatele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39E0" w:rsidRPr="00CC164F" w:rsidRDefault="004739E0" w:rsidP="00EF53A0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164F">
              <w:rPr>
                <w:rFonts w:ascii="Verdana" w:hAnsi="Verdana"/>
                <w:b/>
                <w:sz w:val="18"/>
                <w:szCs w:val="18"/>
              </w:rPr>
              <w:t xml:space="preserve">Název </w:t>
            </w:r>
            <w:r w:rsidRPr="004739E0">
              <w:rPr>
                <w:rFonts w:ascii="Verdana" w:hAnsi="Verdana"/>
                <w:b/>
                <w:sz w:val="18"/>
                <w:szCs w:val="18"/>
              </w:rPr>
              <w:t>zakázky č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i </w:t>
            </w:r>
            <w:r w:rsidRPr="00CC164F">
              <w:rPr>
                <w:rFonts w:ascii="Verdana" w:hAnsi="Verdana"/>
                <w:b/>
                <w:sz w:val="18"/>
                <w:szCs w:val="18"/>
              </w:rPr>
              <w:t>projektu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39E0" w:rsidRPr="00CC164F" w:rsidRDefault="004739E0" w:rsidP="00EF53A0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164F">
              <w:rPr>
                <w:rFonts w:ascii="Verdana" w:hAnsi="Verdana"/>
                <w:b/>
                <w:sz w:val="18"/>
                <w:szCs w:val="18"/>
              </w:rPr>
              <w:t xml:space="preserve">Stručný popis </w:t>
            </w:r>
            <w:r w:rsidRPr="004739E0">
              <w:rPr>
                <w:rFonts w:ascii="Verdana" w:hAnsi="Verdana"/>
                <w:b/>
                <w:sz w:val="18"/>
                <w:szCs w:val="18"/>
              </w:rPr>
              <w:t>zakázky č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i </w:t>
            </w:r>
            <w:r w:rsidRPr="00CC164F">
              <w:rPr>
                <w:rFonts w:ascii="Verdana" w:hAnsi="Verdana"/>
                <w:b/>
                <w:sz w:val="18"/>
                <w:szCs w:val="18"/>
              </w:rPr>
              <w:t>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39E0" w:rsidRPr="00CC164F" w:rsidRDefault="004739E0" w:rsidP="00EF53A0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164F">
              <w:rPr>
                <w:rFonts w:ascii="Verdana" w:hAnsi="Verdana"/>
                <w:b/>
                <w:sz w:val="18"/>
                <w:szCs w:val="18"/>
              </w:rPr>
              <w:t xml:space="preserve">Celkové náklady (CN) </w:t>
            </w:r>
            <w:r w:rsidRPr="004739E0">
              <w:rPr>
                <w:rFonts w:ascii="Verdana" w:hAnsi="Verdana"/>
                <w:b/>
                <w:sz w:val="18"/>
                <w:szCs w:val="18"/>
              </w:rPr>
              <w:t>zakázky č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i </w:t>
            </w:r>
            <w:r w:rsidRPr="00CC164F">
              <w:rPr>
                <w:rFonts w:ascii="Verdana" w:hAnsi="Verdana"/>
                <w:b/>
                <w:sz w:val="18"/>
                <w:szCs w:val="18"/>
              </w:rPr>
              <w:t>projektu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nebo relevantní část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9E0" w:rsidRPr="00CC164F" w:rsidRDefault="004739E0" w:rsidP="00EF53A0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39E0">
              <w:rPr>
                <w:rFonts w:ascii="Verdana" w:hAnsi="Verdana"/>
                <w:b/>
                <w:sz w:val="18"/>
                <w:szCs w:val="18"/>
              </w:rPr>
              <w:t>pozice člena týmu při realizaci</w:t>
            </w:r>
          </w:p>
        </w:tc>
      </w:tr>
      <w:tr w:rsidR="004739E0" w:rsidRPr="00501129" w:rsidTr="00F47DA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E0" w:rsidRPr="00501129" w:rsidRDefault="004739E0" w:rsidP="00EF53A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E0" w:rsidRPr="00501129" w:rsidRDefault="004739E0" w:rsidP="00EF53A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E0" w:rsidRPr="00501129" w:rsidRDefault="004739E0" w:rsidP="00EF53A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E0" w:rsidRPr="00501129" w:rsidRDefault="004739E0" w:rsidP="00EF53A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E0" w:rsidRPr="00501129" w:rsidRDefault="004739E0" w:rsidP="00EF53A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739E0" w:rsidRPr="00501129" w:rsidTr="00F47DA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E0" w:rsidRPr="00501129" w:rsidRDefault="004739E0" w:rsidP="00EF53A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E0" w:rsidRPr="00501129" w:rsidRDefault="004739E0" w:rsidP="00EF53A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E0" w:rsidRPr="00501129" w:rsidRDefault="004739E0" w:rsidP="00EF53A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E0" w:rsidRPr="00501129" w:rsidRDefault="004739E0" w:rsidP="00EF53A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E0" w:rsidRPr="00501129" w:rsidRDefault="004739E0" w:rsidP="00EF53A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739E0" w:rsidRPr="00501129" w:rsidTr="00F47DA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E0" w:rsidRPr="00501129" w:rsidRDefault="004739E0" w:rsidP="00EF53A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E0" w:rsidRPr="00501129" w:rsidRDefault="004739E0" w:rsidP="00EF53A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E0" w:rsidRPr="00501129" w:rsidRDefault="004739E0" w:rsidP="00EF53A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E0" w:rsidRPr="00501129" w:rsidRDefault="004739E0" w:rsidP="00EF53A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E0" w:rsidRPr="00501129" w:rsidRDefault="004739E0" w:rsidP="00EF53A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739E0" w:rsidRPr="00501129" w:rsidTr="00F47DA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E0" w:rsidRPr="00501129" w:rsidRDefault="004739E0" w:rsidP="00EF53A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E0" w:rsidRPr="00501129" w:rsidRDefault="004739E0" w:rsidP="00EF53A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E0" w:rsidRPr="00501129" w:rsidRDefault="004739E0" w:rsidP="00EF53A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E0" w:rsidRPr="00501129" w:rsidRDefault="004739E0" w:rsidP="00EF53A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E0" w:rsidRPr="00501129" w:rsidRDefault="004739E0" w:rsidP="00EF53A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739E0" w:rsidRPr="00501129" w:rsidTr="00F47DA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E0" w:rsidRPr="00501129" w:rsidRDefault="004739E0" w:rsidP="00EF53A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E0" w:rsidRPr="00501129" w:rsidRDefault="004739E0" w:rsidP="00EF53A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E0" w:rsidRPr="00501129" w:rsidRDefault="004739E0" w:rsidP="00EF53A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E0" w:rsidRPr="00501129" w:rsidRDefault="004739E0" w:rsidP="00EF53A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E0" w:rsidRPr="00501129" w:rsidRDefault="004739E0" w:rsidP="00EF53A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553B7" w:rsidRDefault="003553B7" w:rsidP="00EA019F">
      <w:pPr>
        <w:widowControl/>
        <w:adjustRightInd/>
        <w:spacing w:line="360" w:lineRule="auto"/>
        <w:textAlignment w:val="auto"/>
        <w:rPr>
          <w:rFonts w:ascii="Verdana" w:hAnsi="Verdana"/>
          <w:sz w:val="18"/>
          <w:szCs w:val="18"/>
        </w:rPr>
      </w:pPr>
    </w:p>
    <w:p w:rsidR="00C102DE" w:rsidRPr="00C102DE" w:rsidRDefault="00C102DE" w:rsidP="00C102DE">
      <w:pPr>
        <w:widowControl/>
        <w:adjustRightInd/>
        <w:spacing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sectPr w:rsidR="00C102DE" w:rsidRPr="00C102DE" w:rsidSect="00F47DAB">
      <w:headerReference w:type="first" r:id="rId7"/>
      <w:pgSz w:w="11906" w:h="16838" w:code="9"/>
      <w:pgMar w:top="1418" w:right="851" w:bottom="1418" w:left="851" w:header="709" w:footer="314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553" w:rsidRDefault="00B73553" w:rsidP="006F2A58">
      <w:pPr>
        <w:spacing w:line="240" w:lineRule="auto"/>
      </w:pPr>
      <w:r>
        <w:separator/>
      </w:r>
    </w:p>
  </w:endnote>
  <w:endnote w:type="continuationSeparator" w:id="0">
    <w:p w:rsidR="00B73553" w:rsidRDefault="00B73553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553" w:rsidRDefault="00B73553" w:rsidP="006F2A58">
      <w:pPr>
        <w:spacing w:line="240" w:lineRule="auto"/>
      </w:pPr>
      <w:r>
        <w:separator/>
      </w:r>
    </w:p>
  </w:footnote>
  <w:footnote w:type="continuationSeparator" w:id="0">
    <w:p w:rsidR="00B73553" w:rsidRDefault="00B73553" w:rsidP="006F2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19F" w:rsidRPr="00795A47" w:rsidRDefault="00EA019F" w:rsidP="00795A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4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2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3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30"/>
  </w:num>
  <w:num w:numId="5">
    <w:abstractNumId w:val="10"/>
  </w:num>
  <w:num w:numId="6">
    <w:abstractNumId w:val="17"/>
  </w:num>
  <w:num w:numId="7">
    <w:abstractNumId w:val="20"/>
  </w:num>
  <w:num w:numId="8">
    <w:abstractNumId w:val="29"/>
  </w:num>
  <w:num w:numId="9">
    <w:abstractNumId w:val="13"/>
  </w:num>
  <w:num w:numId="10">
    <w:abstractNumId w:val="15"/>
  </w:num>
  <w:num w:numId="11">
    <w:abstractNumId w:val="32"/>
  </w:num>
  <w:num w:numId="12">
    <w:abstractNumId w:val="31"/>
  </w:num>
  <w:num w:numId="13">
    <w:abstractNumId w:val="19"/>
  </w:num>
  <w:num w:numId="14">
    <w:abstractNumId w:val="18"/>
  </w:num>
  <w:num w:numId="15">
    <w:abstractNumId w:val="27"/>
  </w:num>
  <w:num w:numId="16">
    <w:abstractNumId w:val="21"/>
  </w:num>
  <w:num w:numId="17">
    <w:abstractNumId w:val="5"/>
  </w:num>
  <w:num w:numId="18">
    <w:abstractNumId w:val="1"/>
  </w:num>
  <w:num w:numId="19">
    <w:abstractNumId w:val="2"/>
  </w:num>
  <w:num w:numId="20">
    <w:abstractNumId w:val="4"/>
  </w:num>
  <w:num w:numId="21">
    <w:abstractNumId w:val="26"/>
  </w:num>
  <w:num w:numId="22">
    <w:abstractNumId w:val="11"/>
  </w:num>
  <w:num w:numId="23">
    <w:abstractNumId w:val="22"/>
  </w:num>
  <w:num w:numId="24">
    <w:abstractNumId w:val="8"/>
  </w:num>
  <w:num w:numId="25">
    <w:abstractNumId w:val="33"/>
  </w:num>
  <w:num w:numId="26">
    <w:abstractNumId w:val="12"/>
  </w:num>
  <w:num w:numId="27">
    <w:abstractNumId w:val="6"/>
  </w:num>
  <w:num w:numId="28">
    <w:abstractNumId w:val="14"/>
  </w:num>
  <w:num w:numId="29">
    <w:abstractNumId w:val="28"/>
  </w:num>
  <w:num w:numId="30">
    <w:abstractNumId w:val="9"/>
  </w:num>
  <w:num w:numId="31">
    <w:abstractNumId w:val="23"/>
  </w:num>
  <w:num w:numId="32">
    <w:abstractNumId w:val="34"/>
  </w:num>
  <w:num w:numId="33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58"/>
    <w:rsid w:val="00014B54"/>
    <w:rsid w:val="00021374"/>
    <w:rsid w:val="000255BD"/>
    <w:rsid w:val="00025C2E"/>
    <w:rsid w:val="00032AF4"/>
    <w:rsid w:val="00035F89"/>
    <w:rsid w:val="00036A5B"/>
    <w:rsid w:val="00052ADD"/>
    <w:rsid w:val="0006773E"/>
    <w:rsid w:val="0007400D"/>
    <w:rsid w:val="000747E1"/>
    <w:rsid w:val="000778C0"/>
    <w:rsid w:val="00081C3C"/>
    <w:rsid w:val="00082B02"/>
    <w:rsid w:val="0009191E"/>
    <w:rsid w:val="000A055A"/>
    <w:rsid w:val="000A54E8"/>
    <w:rsid w:val="000A5B06"/>
    <w:rsid w:val="000B6D74"/>
    <w:rsid w:val="000C209D"/>
    <w:rsid w:val="000C760B"/>
    <w:rsid w:val="000D59B9"/>
    <w:rsid w:val="000D6CAB"/>
    <w:rsid w:val="000E1A80"/>
    <w:rsid w:val="000F36FE"/>
    <w:rsid w:val="001039A4"/>
    <w:rsid w:val="00111E93"/>
    <w:rsid w:val="00145E56"/>
    <w:rsid w:val="00163201"/>
    <w:rsid w:val="00163528"/>
    <w:rsid w:val="001706C3"/>
    <w:rsid w:val="00172904"/>
    <w:rsid w:val="001806FF"/>
    <w:rsid w:val="0019020E"/>
    <w:rsid w:val="00190D02"/>
    <w:rsid w:val="001C2B8F"/>
    <w:rsid w:val="001D154E"/>
    <w:rsid w:val="001D316E"/>
    <w:rsid w:val="001E30E8"/>
    <w:rsid w:val="001F0E15"/>
    <w:rsid w:val="00217A15"/>
    <w:rsid w:val="00235CE7"/>
    <w:rsid w:val="0023602C"/>
    <w:rsid w:val="00243347"/>
    <w:rsid w:val="00260EC8"/>
    <w:rsid w:val="0028539F"/>
    <w:rsid w:val="002A2917"/>
    <w:rsid w:val="002A2F32"/>
    <w:rsid w:val="002B3FF4"/>
    <w:rsid w:val="002B4A29"/>
    <w:rsid w:val="002E04D4"/>
    <w:rsid w:val="0032451E"/>
    <w:rsid w:val="003553B7"/>
    <w:rsid w:val="00363B81"/>
    <w:rsid w:val="00366529"/>
    <w:rsid w:val="00393DE4"/>
    <w:rsid w:val="00393F10"/>
    <w:rsid w:val="003A785E"/>
    <w:rsid w:val="003B1158"/>
    <w:rsid w:val="003B1A76"/>
    <w:rsid w:val="003C3DF4"/>
    <w:rsid w:val="003C3EF4"/>
    <w:rsid w:val="003F195B"/>
    <w:rsid w:val="004003BC"/>
    <w:rsid w:val="00400A58"/>
    <w:rsid w:val="00402CE3"/>
    <w:rsid w:val="00435900"/>
    <w:rsid w:val="004400A4"/>
    <w:rsid w:val="00440BAE"/>
    <w:rsid w:val="004414A2"/>
    <w:rsid w:val="004511C4"/>
    <w:rsid w:val="004739E0"/>
    <w:rsid w:val="00474A5D"/>
    <w:rsid w:val="004758EE"/>
    <w:rsid w:val="004957C0"/>
    <w:rsid w:val="004B310A"/>
    <w:rsid w:val="004B34A2"/>
    <w:rsid w:val="004D2AE6"/>
    <w:rsid w:val="004D466E"/>
    <w:rsid w:val="004E1472"/>
    <w:rsid w:val="004F5EB6"/>
    <w:rsid w:val="00500CB3"/>
    <w:rsid w:val="00505906"/>
    <w:rsid w:val="00512897"/>
    <w:rsid w:val="00536800"/>
    <w:rsid w:val="00545D81"/>
    <w:rsid w:val="00561E2B"/>
    <w:rsid w:val="005715F4"/>
    <w:rsid w:val="005917B2"/>
    <w:rsid w:val="005A0913"/>
    <w:rsid w:val="005A432F"/>
    <w:rsid w:val="005B6109"/>
    <w:rsid w:val="005C2CE2"/>
    <w:rsid w:val="005D662E"/>
    <w:rsid w:val="005F4E4A"/>
    <w:rsid w:val="0060272D"/>
    <w:rsid w:val="00604E30"/>
    <w:rsid w:val="00611451"/>
    <w:rsid w:val="006246AF"/>
    <w:rsid w:val="0064051C"/>
    <w:rsid w:val="00660F37"/>
    <w:rsid w:val="00667F1F"/>
    <w:rsid w:val="00674872"/>
    <w:rsid w:val="0068013D"/>
    <w:rsid w:val="006B6A93"/>
    <w:rsid w:val="006B77AE"/>
    <w:rsid w:val="006C6082"/>
    <w:rsid w:val="006D67C0"/>
    <w:rsid w:val="006D6C4E"/>
    <w:rsid w:val="006F2A58"/>
    <w:rsid w:val="006F7968"/>
    <w:rsid w:val="00702230"/>
    <w:rsid w:val="00710D37"/>
    <w:rsid w:val="007143E5"/>
    <w:rsid w:val="00714B49"/>
    <w:rsid w:val="00734253"/>
    <w:rsid w:val="00760722"/>
    <w:rsid w:val="00763A7F"/>
    <w:rsid w:val="0076661C"/>
    <w:rsid w:val="00774315"/>
    <w:rsid w:val="00781082"/>
    <w:rsid w:val="007818B2"/>
    <w:rsid w:val="00794681"/>
    <w:rsid w:val="00795A47"/>
    <w:rsid w:val="00795BB3"/>
    <w:rsid w:val="007B7B32"/>
    <w:rsid w:val="007C7883"/>
    <w:rsid w:val="007D25A0"/>
    <w:rsid w:val="007E20F9"/>
    <w:rsid w:val="007E6433"/>
    <w:rsid w:val="007E7CEC"/>
    <w:rsid w:val="008077B6"/>
    <w:rsid w:val="008140C0"/>
    <w:rsid w:val="00816102"/>
    <w:rsid w:val="00830A06"/>
    <w:rsid w:val="00831974"/>
    <w:rsid w:val="0083367F"/>
    <w:rsid w:val="00835774"/>
    <w:rsid w:val="00851C14"/>
    <w:rsid w:val="00853E97"/>
    <w:rsid w:val="00856C25"/>
    <w:rsid w:val="008601B0"/>
    <w:rsid w:val="00865C88"/>
    <w:rsid w:val="008711F6"/>
    <w:rsid w:val="00887790"/>
    <w:rsid w:val="008B321A"/>
    <w:rsid w:val="008B5945"/>
    <w:rsid w:val="008B7B1B"/>
    <w:rsid w:val="008C6B17"/>
    <w:rsid w:val="008C77E7"/>
    <w:rsid w:val="008D13B2"/>
    <w:rsid w:val="008D7124"/>
    <w:rsid w:val="008F2149"/>
    <w:rsid w:val="00900CDE"/>
    <w:rsid w:val="00900DE3"/>
    <w:rsid w:val="0091304D"/>
    <w:rsid w:val="009370F8"/>
    <w:rsid w:val="00941C19"/>
    <w:rsid w:val="00953DA2"/>
    <w:rsid w:val="0095466E"/>
    <w:rsid w:val="0096547C"/>
    <w:rsid w:val="009946C3"/>
    <w:rsid w:val="009B450A"/>
    <w:rsid w:val="009D13DC"/>
    <w:rsid w:val="009D481E"/>
    <w:rsid w:val="009D64AD"/>
    <w:rsid w:val="009E0362"/>
    <w:rsid w:val="009E6236"/>
    <w:rsid w:val="009F4559"/>
    <w:rsid w:val="009F5490"/>
    <w:rsid w:val="00A1344F"/>
    <w:rsid w:val="00A14C22"/>
    <w:rsid w:val="00A1518E"/>
    <w:rsid w:val="00A22E94"/>
    <w:rsid w:val="00A440D2"/>
    <w:rsid w:val="00A444FA"/>
    <w:rsid w:val="00A53455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96BCB"/>
    <w:rsid w:val="00AA67B2"/>
    <w:rsid w:val="00AB09BF"/>
    <w:rsid w:val="00AB2FEE"/>
    <w:rsid w:val="00AC57C5"/>
    <w:rsid w:val="00AF047D"/>
    <w:rsid w:val="00B03743"/>
    <w:rsid w:val="00B17C73"/>
    <w:rsid w:val="00B17D82"/>
    <w:rsid w:val="00B254A3"/>
    <w:rsid w:val="00B43531"/>
    <w:rsid w:val="00B466BA"/>
    <w:rsid w:val="00B52AB4"/>
    <w:rsid w:val="00B63E7D"/>
    <w:rsid w:val="00B73553"/>
    <w:rsid w:val="00B81545"/>
    <w:rsid w:val="00BD2228"/>
    <w:rsid w:val="00BE154B"/>
    <w:rsid w:val="00BF7B75"/>
    <w:rsid w:val="00BF7F61"/>
    <w:rsid w:val="00C102DE"/>
    <w:rsid w:val="00C2050B"/>
    <w:rsid w:val="00C2469D"/>
    <w:rsid w:val="00C31E5D"/>
    <w:rsid w:val="00C455D3"/>
    <w:rsid w:val="00C52B00"/>
    <w:rsid w:val="00C579E5"/>
    <w:rsid w:val="00C63D55"/>
    <w:rsid w:val="00C65576"/>
    <w:rsid w:val="00C6657A"/>
    <w:rsid w:val="00C66F12"/>
    <w:rsid w:val="00C741F0"/>
    <w:rsid w:val="00CC164F"/>
    <w:rsid w:val="00CF0AFD"/>
    <w:rsid w:val="00CF3558"/>
    <w:rsid w:val="00D03076"/>
    <w:rsid w:val="00D050E9"/>
    <w:rsid w:val="00D0605F"/>
    <w:rsid w:val="00D15CE6"/>
    <w:rsid w:val="00D1695E"/>
    <w:rsid w:val="00D224EE"/>
    <w:rsid w:val="00D27E71"/>
    <w:rsid w:val="00D334A8"/>
    <w:rsid w:val="00D44CC1"/>
    <w:rsid w:val="00D44FDD"/>
    <w:rsid w:val="00D50E08"/>
    <w:rsid w:val="00D5488D"/>
    <w:rsid w:val="00D73242"/>
    <w:rsid w:val="00D923AB"/>
    <w:rsid w:val="00D94AC7"/>
    <w:rsid w:val="00DA4A87"/>
    <w:rsid w:val="00DA5C8D"/>
    <w:rsid w:val="00DD1359"/>
    <w:rsid w:val="00DD41C4"/>
    <w:rsid w:val="00DE0DB2"/>
    <w:rsid w:val="00DF6046"/>
    <w:rsid w:val="00E0421A"/>
    <w:rsid w:val="00E05AD4"/>
    <w:rsid w:val="00E077FA"/>
    <w:rsid w:val="00E14F15"/>
    <w:rsid w:val="00E439DA"/>
    <w:rsid w:val="00E6367F"/>
    <w:rsid w:val="00E81715"/>
    <w:rsid w:val="00E8733A"/>
    <w:rsid w:val="00E91E7E"/>
    <w:rsid w:val="00EA019F"/>
    <w:rsid w:val="00EA14EB"/>
    <w:rsid w:val="00EA2742"/>
    <w:rsid w:val="00EA62B4"/>
    <w:rsid w:val="00EB2893"/>
    <w:rsid w:val="00EC42DB"/>
    <w:rsid w:val="00EC5246"/>
    <w:rsid w:val="00ED1B0D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47DAB"/>
    <w:rsid w:val="00F534C4"/>
    <w:rsid w:val="00F53C27"/>
    <w:rsid w:val="00F65652"/>
    <w:rsid w:val="00F70EBA"/>
    <w:rsid w:val="00F76EFA"/>
    <w:rsid w:val="00F81CBD"/>
    <w:rsid w:val="00F81E34"/>
    <w:rsid w:val="00F83704"/>
    <w:rsid w:val="00FA2FAA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74613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117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Vladimír Levandovský</cp:lastModifiedBy>
  <cp:revision>3</cp:revision>
  <cp:lastPrinted>2015-01-15T13:02:00Z</cp:lastPrinted>
  <dcterms:created xsi:type="dcterms:W3CDTF">2018-10-08T13:46:00Z</dcterms:created>
  <dcterms:modified xsi:type="dcterms:W3CDTF">2018-10-08T13:50:00Z</dcterms:modified>
</cp:coreProperties>
</file>