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795A47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  <w:lang w:eastAsia="ar-SA"/>
        </w:rPr>
      </w:pPr>
      <w:r w:rsidRPr="00EA019F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Příloha </w:t>
      </w:r>
      <w:r w:rsidR="00570178">
        <w:rPr>
          <w:rFonts w:asciiTheme="minorHAnsi" w:hAnsiTheme="minorHAnsi" w:cstheme="minorHAnsi"/>
          <w:b/>
          <w:spacing w:val="40"/>
          <w:sz w:val="24"/>
          <w:lang w:eastAsia="ar-SA"/>
        </w:rPr>
        <w:t>F</w:t>
      </w:r>
    </w:p>
    <w:p w:rsidR="00EA019F" w:rsidRPr="002C713B" w:rsidRDefault="00EA019F" w:rsidP="00795A47">
      <w:pPr>
        <w:spacing w:line="240" w:lineRule="auto"/>
        <w:jc w:val="center"/>
        <w:rPr>
          <w:rFonts w:asciiTheme="minorHAnsi" w:hAnsiTheme="minorHAnsi" w:cstheme="minorHAnsi"/>
          <w:spacing w:val="40"/>
          <w:sz w:val="36"/>
          <w:szCs w:val="36"/>
        </w:rPr>
      </w:pPr>
      <w:r w:rsidRPr="00EA019F">
        <w:rPr>
          <w:rFonts w:asciiTheme="minorHAnsi" w:hAnsiTheme="minorHAnsi" w:cstheme="minorHAnsi"/>
          <w:b/>
          <w:spacing w:val="40"/>
          <w:sz w:val="36"/>
          <w:szCs w:val="36"/>
        </w:rPr>
        <w:t xml:space="preserve">Seznam významných </w:t>
      </w:r>
      <w:r w:rsidR="00457FD5">
        <w:rPr>
          <w:rFonts w:asciiTheme="minorHAnsi" w:hAnsiTheme="minorHAnsi" w:cstheme="minorHAnsi"/>
          <w:b/>
          <w:spacing w:val="40"/>
          <w:sz w:val="36"/>
          <w:szCs w:val="36"/>
        </w:rPr>
        <w:t>stavebních prací</w:t>
      </w:r>
      <w:r w:rsidR="00320E61" w:rsidRPr="001C2B8F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A019F">
        <w:rPr>
          <w:rFonts w:asciiTheme="minorHAnsi" w:hAnsiTheme="minorHAnsi" w:cstheme="minorHAnsi"/>
          <w:b/>
          <w:spacing w:val="40"/>
          <w:sz w:val="36"/>
          <w:szCs w:val="36"/>
        </w:rPr>
        <w:t xml:space="preserve"> </w:t>
      </w:r>
      <w:r w:rsidR="002C713B" w:rsidRPr="00B36715">
        <w:rPr>
          <w:rFonts w:asciiTheme="minorHAnsi" w:hAnsiTheme="minorHAnsi" w:cstheme="minorHAnsi"/>
          <w:color w:val="FF0000"/>
          <w:spacing w:val="40"/>
          <w:sz w:val="36"/>
          <w:szCs w:val="36"/>
        </w:rPr>
        <w:t>(možný vzor)</w:t>
      </w:r>
    </w:p>
    <w:p w:rsidR="00EA019F" w:rsidRPr="00EA019F" w:rsidRDefault="00EA019F" w:rsidP="00EA019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</w:rPr>
      </w:pPr>
    </w:p>
    <w:tbl>
      <w:tblPr>
        <w:tblW w:w="12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6804"/>
      </w:tblGrid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457FD5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Nový pavilon FZÚ, Na Slovance – </w:t>
            </w:r>
            <w:r w:rsidR="00457FD5">
              <w:rPr>
                <w:rFonts w:asciiTheme="minorHAnsi" w:hAnsiTheme="minorHAnsi" w:cstheme="minorHAnsi"/>
                <w:b/>
              </w:rPr>
              <w:t>generální dodavatel</w:t>
            </w:r>
            <w:r w:rsidRPr="00EA019F">
              <w:rPr>
                <w:rFonts w:asciiTheme="minorHAnsi" w:hAnsiTheme="minorHAnsi" w:cstheme="minorHAnsi"/>
                <w:b/>
              </w:rPr>
              <w:t xml:space="preserve"> stavby</w:t>
            </w:r>
          </w:p>
        </w:tc>
      </w:tr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A019F" w:rsidRPr="00EA019F" w:rsidTr="00EA019F">
        <w:trPr>
          <w:trHeight w:val="510"/>
        </w:trPr>
        <w:tc>
          <w:tcPr>
            <w:tcW w:w="5699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6804" w:type="dxa"/>
            <w:vAlign w:val="center"/>
          </w:tcPr>
          <w:p w:rsidR="00EA019F" w:rsidRPr="00EA019F" w:rsidRDefault="00EA019F" w:rsidP="00795A4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A019F" w:rsidRPr="00EA019F" w:rsidRDefault="00EA019F" w:rsidP="00EA019F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14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364"/>
        <w:gridCol w:w="1835"/>
        <w:gridCol w:w="2017"/>
        <w:gridCol w:w="2260"/>
        <w:gridCol w:w="2260"/>
        <w:gridCol w:w="2260"/>
      </w:tblGrid>
      <w:tr w:rsidR="00EA019F" w:rsidRPr="00EA019F" w:rsidTr="00795A47">
        <w:trPr>
          <w:trHeight w:val="1545"/>
        </w:trPr>
        <w:tc>
          <w:tcPr>
            <w:tcW w:w="1305" w:type="dxa"/>
            <w:vAlign w:val="center"/>
          </w:tcPr>
          <w:p w:rsidR="00EA019F" w:rsidRPr="00EA019F" w:rsidRDefault="00EA019F" w:rsidP="00457F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Název </w:t>
            </w:r>
          </w:p>
        </w:tc>
        <w:tc>
          <w:tcPr>
            <w:tcW w:w="2364" w:type="dxa"/>
            <w:vAlign w:val="center"/>
          </w:tcPr>
          <w:p w:rsidR="00EA019F" w:rsidRPr="00EA019F" w:rsidRDefault="00EA019F" w:rsidP="00457F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Popis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A019F" w:rsidRPr="00EA019F" w:rsidRDefault="00EA019F" w:rsidP="00457F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Finanční objem </w:t>
            </w:r>
            <w:r w:rsidRPr="00EA019F">
              <w:rPr>
                <w:rFonts w:asciiTheme="minorHAnsi" w:hAnsiTheme="minorHAnsi" w:cstheme="minorHAnsi"/>
                <w:lang w:eastAsia="x-none"/>
              </w:rPr>
              <w:t xml:space="preserve">(v Kč </w:t>
            </w:r>
            <w:r w:rsidR="00457FD5">
              <w:rPr>
                <w:rFonts w:asciiTheme="minorHAnsi" w:hAnsiTheme="minorHAnsi" w:cstheme="minorHAnsi"/>
                <w:lang w:eastAsia="x-none"/>
              </w:rPr>
              <w:t>bez</w:t>
            </w:r>
            <w:r w:rsidRPr="00EA019F">
              <w:rPr>
                <w:rFonts w:asciiTheme="minorHAnsi" w:hAnsiTheme="minorHAnsi" w:cstheme="minorHAnsi"/>
                <w:lang w:eastAsia="x-none"/>
              </w:rPr>
              <w:t xml:space="preserve"> DPH)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A019F" w:rsidRPr="00EA019F" w:rsidRDefault="00EA019F" w:rsidP="00457F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Období </w:t>
            </w:r>
            <w:r w:rsidR="00457FD5">
              <w:rPr>
                <w:rFonts w:asciiTheme="minorHAnsi" w:hAnsiTheme="minorHAnsi" w:cstheme="minorHAnsi"/>
                <w:b/>
                <w:lang w:eastAsia="x-none"/>
              </w:rPr>
              <w:t>plnění</w:t>
            </w:r>
            <w:r w:rsidRPr="00EA019F">
              <w:rPr>
                <w:rFonts w:asciiTheme="minorHAnsi" w:hAnsiTheme="minorHAnsi" w:cstheme="minorHAnsi"/>
                <w:b/>
                <w:lang w:eastAsia="x-none"/>
              </w:rPr>
              <w:t xml:space="preserve"> </w:t>
            </w:r>
            <w:r w:rsidRPr="00EA019F">
              <w:rPr>
                <w:rFonts w:asciiTheme="minorHAnsi" w:hAnsiTheme="minorHAnsi" w:cstheme="minorHAnsi"/>
                <w:lang w:eastAsia="x-none"/>
              </w:rPr>
              <w:t>(ve struktuře MM.RRRR - MM.RRRR)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A019F" w:rsidRPr="00EA019F" w:rsidRDefault="00457FD5" w:rsidP="00457FD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 xml:space="preserve">Investor </w:t>
            </w:r>
            <w:r w:rsidR="00EA019F" w:rsidRPr="00EA019F">
              <w:rPr>
                <w:rFonts w:asciiTheme="minorHAnsi" w:hAnsiTheme="minorHAnsi" w:cstheme="minorHAnsi"/>
                <w:lang w:eastAsia="x-none"/>
              </w:rPr>
              <w:t>(identifikace objednatele, kontaktní údaje)</w:t>
            </w:r>
          </w:p>
        </w:tc>
        <w:tc>
          <w:tcPr>
            <w:tcW w:w="2260" w:type="dxa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 xml:space="preserve">Věcný rozsah a objem </w:t>
            </w:r>
            <w:r w:rsidR="00457FD5">
              <w:rPr>
                <w:rFonts w:asciiTheme="minorHAnsi" w:hAnsiTheme="minorHAnsi" w:cstheme="minorHAnsi"/>
                <w:i/>
              </w:rPr>
              <w:t>dodavatelem</w:t>
            </w:r>
            <w:r w:rsidRPr="00EA019F">
              <w:rPr>
                <w:rFonts w:asciiTheme="minorHAnsi" w:hAnsiTheme="minorHAnsi" w:cstheme="minorHAnsi"/>
                <w:i/>
              </w:rPr>
              <w:t xml:space="preserve"> provedené</w:t>
            </w:r>
            <w:r w:rsidR="00457FD5">
              <w:rPr>
                <w:rFonts w:asciiTheme="minorHAnsi" w:hAnsiTheme="minorHAnsi" w:cstheme="minorHAnsi"/>
                <w:i/>
              </w:rPr>
              <w:t>ho plnění v rámci realizované stavební práce</w:t>
            </w: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 xml:space="preserve">Procentní podíl na ceně realizované významné </w:t>
            </w:r>
            <w:r w:rsidR="00457FD5">
              <w:rPr>
                <w:rFonts w:asciiTheme="minorHAnsi" w:hAnsiTheme="minorHAnsi" w:cstheme="minorHAnsi"/>
                <w:i/>
              </w:rPr>
              <w:t>stav</w:t>
            </w:r>
            <w:r w:rsidR="00320E61">
              <w:rPr>
                <w:rFonts w:asciiTheme="minorHAnsi" w:hAnsiTheme="minorHAnsi" w:cstheme="minorHAnsi"/>
                <w:i/>
              </w:rPr>
              <w:t>e</w:t>
            </w:r>
            <w:r w:rsidR="00457FD5">
              <w:rPr>
                <w:rFonts w:asciiTheme="minorHAnsi" w:hAnsiTheme="minorHAnsi" w:cstheme="minorHAnsi"/>
                <w:i/>
              </w:rPr>
              <w:t>bní práce</w:t>
            </w:r>
          </w:p>
          <w:p w:rsidR="00EA019F" w:rsidRPr="00EA019F" w:rsidRDefault="00EA019F" w:rsidP="00795A4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EA019F" w:rsidRPr="00EA019F" w:rsidTr="00EF53A0">
        <w:trPr>
          <w:trHeight w:val="510"/>
        </w:trPr>
        <w:tc>
          <w:tcPr>
            <w:tcW w:w="1305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AC57C5" w:rsidRPr="00EA019F" w:rsidTr="00EF53A0">
        <w:trPr>
          <w:trHeight w:val="510"/>
        </w:trPr>
        <w:tc>
          <w:tcPr>
            <w:tcW w:w="1305" w:type="dxa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AC57C5" w:rsidRPr="00EA019F" w:rsidRDefault="00AC57C5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795A47" w:rsidRPr="00EA019F" w:rsidTr="00EF53A0">
        <w:trPr>
          <w:trHeight w:val="510"/>
        </w:trPr>
        <w:tc>
          <w:tcPr>
            <w:tcW w:w="1305" w:type="dxa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95A47" w:rsidRPr="00EA019F" w:rsidRDefault="00795A47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795A47" w:rsidRPr="00EA019F" w:rsidRDefault="00795A4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EA019F" w:rsidRPr="00EA019F" w:rsidTr="00EF53A0">
        <w:trPr>
          <w:trHeight w:val="510"/>
        </w:trPr>
        <w:tc>
          <w:tcPr>
            <w:tcW w:w="1305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364" w:type="dxa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righ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2260" w:type="dxa"/>
          </w:tcPr>
          <w:p w:rsidR="00EA019F" w:rsidRPr="00EA019F" w:rsidRDefault="00EA019F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</w:tbl>
    <w:p w:rsidR="00AC57C5" w:rsidRDefault="00AC57C5" w:rsidP="003553B7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lang w:eastAsia="ar-SA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C102DE" w:rsidRPr="00C102DE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B7" w:rsidRDefault="004462B7" w:rsidP="006F2A58">
      <w:pPr>
        <w:spacing w:line="240" w:lineRule="auto"/>
      </w:pPr>
      <w:r>
        <w:separator/>
      </w:r>
    </w:p>
  </w:endnote>
  <w:endnote w:type="continuationSeparator" w:id="0">
    <w:p w:rsidR="004462B7" w:rsidRDefault="004462B7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B7" w:rsidRDefault="004462B7" w:rsidP="006F2A58">
      <w:pPr>
        <w:spacing w:line="240" w:lineRule="auto"/>
      </w:pPr>
      <w:r>
        <w:separator/>
      </w:r>
    </w:p>
  </w:footnote>
  <w:footnote w:type="continuationSeparator" w:id="0">
    <w:p w:rsidR="004462B7" w:rsidRDefault="004462B7" w:rsidP="006F2A58">
      <w:pPr>
        <w:spacing w:line="240" w:lineRule="auto"/>
      </w:pPr>
      <w:r>
        <w:continuationSeparator/>
      </w:r>
    </w:p>
  </w:footnote>
  <w:footnote w:id="1">
    <w:p w:rsidR="00320E61" w:rsidRDefault="00320E61" w:rsidP="00320E61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Účastník zadávacího řízení připojí</w:t>
      </w:r>
      <w:r w:rsidRPr="00320E61">
        <w:rPr>
          <w:rFonts w:ascii="Verdana" w:hAnsi="Verdana"/>
          <w:szCs w:val="24"/>
        </w:rPr>
        <w:t xml:space="preserve"> </w:t>
      </w:r>
      <w:r w:rsidRPr="00320E61">
        <w:t>osvědčení objednatele o řádném poskytnutí a dokončení nejvýznamnějších z těchto prací</w:t>
      </w:r>
      <w:r w:rsidR="001C4F41">
        <w:t xml:space="preserve"> a přidá tolik řádků, kolik potřebuje</w:t>
      </w:r>
      <w:bookmarkStart w:id="0" w:name="_GoBack"/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C4F41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C713B"/>
    <w:rsid w:val="002E04D4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462B7"/>
    <w:rsid w:val="004511C4"/>
    <w:rsid w:val="00457A08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0178"/>
    <w:rsid w:val="005715F4"/>
    <w:rsid w:val="005917B2"/>
    <w:rsid w:val="005A0913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E0BF2"/>
    <w:rsid w:val="00AF028F"/>
    <w:rsid w:val="00AF047D"/>
    <w:rsid w:val="00B03743"/>
    <w:rsid w:val="00B17C73"/>
    <w:rsid w:val="00B17D82"/>
    <w:rsid w:val="00B254A3"/>
    <w:rsid w:val="00B36715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6E36"/>
    <w:rsid w:val="00E077FA"/>
    <w:rsid w:val="00E14F15"/>
    <w:rsid w:val="00E439DA"/>
    <w:rsid w:val="00E6367F"/>
    <w:rsid w:val="00E63D40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0114F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4</cp:revision>
  <cp:lastPrinted>2015-01-15T13:02:00Z</cp:lastPrinted>
  <dcterms:created xsi:type="dcterms:W3CDTF">2018-11-29T13:13:00Z</dcterms:created>
  <dcterms:modified xsi:type="dcterms:W3CDTF">2018-11-29T13:14:00Z</dcterms:modified>
</cp:coreProperties>
</file>