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t xml:space="preserve">Příloha </w:t>
      </w:r>
      <w:r w:rsidR="00DF5C56">
        <w:rPr>
          <w:rFonts w:asciiTheme="minorHAnsi" w:hAnsiTheme="minorHAnsi" w:cstheme="minorHAnsi"/>
          <w:b/>
          <w:sz w:val="24"/>
        </w:rPr>
        <w:t>4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Čestné prohlášení o splnění části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097181" w:rsidP="00457FD5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Dodávka Ekonomického informačního systému včetně implementace a zajištění služeb provozní podpory a rozvoje</w:t>
            </w: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EA019F" w:rsidRDefault="00F534C4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</w:rPr>
      </w:pPr>
      <w:r w:rsidRPr="00EA019F">
        <w:rPr>
          <w:rFonts w:asciiTheme="minorHAnsi" w:hAnsiTheme="minorHAnsi" w:cstheme="minorHAnsi"/>
        </w:rPr>
        <w:t xml:space="preserve">Dodavatel o shora uvedenou veřejnou zakázku čestně prohlašuje, že 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 xml:space="preserve">nebyl v zemi svého sídla v posledních 5 letech před zahájením zadávacího řízení pravomocně odsouzen pro trestný čin uvedený v příloze č. 3 </w:t>
      </w:r>
      <w:r w:rsidR="00EA019F" w:rsidRPr="00EA019F">
        <w:rPr>
          <w:rFonts w:asciiTheme="minorHAnsi" w:hAnsiTheme="minorHAnsi" w:cstheme="minorHAnsi"/>
        </w:rPr>
        <w:t xml:space="preserve">zákona č. 134/2016 Sb., o zadávání veřejných zakázek, ve znění pozdějších předpisů, </w:t>
      </w:r>
      <w:r w:rsidRPr="00EA019F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veřejné zdravotní pojištění,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C57C5" w:rsidRDefault="00AC57C5" w:rsidP="00AC57C5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Theme="minorHAnsi" w:hAnsiTheme="minorHAnsi" w:cstheme="minorHAnsi"/>
        </w:rPr>
      </w:pPr>
    </w:p>
    <w:p w:rsidR="00AC57C5" w:rsidRDefault="00AC57C5" w:rsidP="00AC57C5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b/>
          <w:lang w:eastAsia="en-US"/>
        </w:rPr>
      </w:pPr>
      <w:r w:rsidRPr="00EA019F">
        <w:rPr>
          <w:rFonts w:asciiTheme="minorHAnsi" w:hAnsiTheme="minorHAnsi" w:cstheme="minorHAnsi"/>
          <w:b/>
          <w:lang w:eastAsia="en-US"/>
        </w:rPr>
        <w:t>Podpisy relevantních osob:</w:t>
      </w:r>
    </w:p>
    <w:p w:rsidR="00EA019F" w:rsidRPr="00EA019F" w:rsidRDefault="00EA019F" w:rsidP="006F2A58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sectPr w:rsidR="00C102DE" w:rsidRPr="00C102DE" w:rsidSect="00AD07D1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3C" w:rsidRDefault="007E5F3C" w:rsidP="006F2A58">
      <w:pPr>
        <w:spacing w:line="240" w:lineRule="auto"/>
      </w:pPr>
      <w:r>
        <w:separator/>
      </w:r>
    </w:p>
  </w:endnote>
  <w:endnote w:type="continuationSeparator" w:id="0">
    <w:p w:rsidR="007E5F3C" w:rsidRDefault="007E5F3C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3C" w:rsidRDefault="007E5F3C" w:rsidP="006F2A58">
      <w:pPr>
        <w:spacing w:line="240" w:lineRule="auto"/>
      </w:pPr>
      <w:r>
        <w:separator/>
      </w:r>
    </w:p>
  </w:footnote>
  <w:footnote w:type="continuationSeparator" w:id="0">
    <w:p w:rsidR="007E5F3C" w:rsidRDefault="007E5F3C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97181"/>
    <w:rsid w:val="000A055A"/>
    <w:rsid w:val="000A54E8"/>
    <w:rsid w:val="000A5B06"/>
    <w:rsid w:val="000B43C1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621D2"/>
    <w:rsid w:val="0028539F"/>
    <w:rsid w:val="002A2917"/>
    <w:rsid w:val="002A2F32"/>
    <w:rsid w:val="002B3FF4"/>
    <w:rsid w:val="002B4A29"/>
    <w:rsid w:val="002C713B"/>
    <w:rsid w:val="002E04D4"/>
    <w:rsid w:val="003129CD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5F3C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02606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D07D1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5C56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Vladimír Levandovský</cp:lastModifiedBy>
  <cp:revision>2</cp:revision>
  <cp:lastPrinted>2015-01-15T13:02:00Z</cp:lastPrinted>
  <dcterms:created xsi:type="dcterms:W3CDTF">2018-12-21T11:05:00Z</dcterms:created>
  <dcterms:modified xsi:type="dcterms:W3CDTF">2018-12-21T11:05:00Z</dcterms:modified>
</cp:coreProperties>
</file>