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F534C4" w:rsidRDefault="006F2A58" w:rsidP="006F2A58">
      <w:pPr>
        <w:pStyle w:val="Zkladntext21"/>
        <w:spacing w:before="200"/>
        <w:ind w:firstLine="6"/>
        <w:jc w:val="left"/>
        <w:rPr>
          <w:rFonts w:asciiTheme="minorHAnsi" w:hAnsiTheme="minorHAnsi" w:cstheme="minorHAnsi"/>
          <w:b/>
          <w:sz w:val="24"/>
        </w:rPr>
      </w:pPr>
      <w:r w:rsidRPr="00F534C4">
        <w:rPr>
          <w:rFonts w:asciiTheme="minorHAnsi" w:hAnsiTheme="minorHAnsi" w:cstheme="minorHAnsi"/>
          <w:b/>
          <w:sz w:val="24"/>
        </w:rPr>
        <w:t xml:space="preserve">Příloha </w:t>
      </w:r>
      <w:r w:rsidR="0086545A">
        <w:rPr>
          <w:rFonts w:asciiTheme="minorHAnsi" w:hAnsiTheme="minorHAnsi" w:cstheme="minorHAnsi"/>
          <w:b/>
          <w:sz w:val="24"/>
        </w:rPr>
        <w:t>č. 1</w:t>
      </w:r>
    </w:p>
    <w:p w:rsidR="006F2A58" w:rsidRPr="00F534C4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sz w:val="36"/>
          <w:szCs w:val="36"/>
          <w:lang w:eastAsia="ar-SA"/>
        </w:rPr>
      </w:pPr>
      <w:r w:rsidRPr="00F534C4">
        <w:rPr>
          <w:rFonts w:asciiTheme="minorHAnsi" w:hAnsiTheme="minorHAnsi" w:cstheme="minorHAnsi"/>
          <w:b/>
          <w:sz w:val="36"/>
          <w:szCs w:val="36"/>
          <w:lang w:eastAsia="ar-SA"/>
        </w:rPr>
        <w:t>Krycí list nabídky</w:t>
      </w:r>
    </w:p>
    <w:p w:rsidR="000E1A80" w:rsidRPr="008601B0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351BBA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:rsidR="00F534C4" w:rsidRPr="00F534C4" w:rsidRDefault="00CD54E6" w:rsidP="00EF53A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CD54E6">
              <w:rPr>
                <w:rFonts w:asciiTheme="minorHAnsi" w:hAnsiTheme="minorHAnsi" w:cstheme="minorHAnsi"/>
                <w:b/>
              </w:rPr>
              <w:t>Electron Probe Microanalyzers</w:t>
            </w:r>
          </w:p>
        </w:tc>
      </w:tr>
      <w:tr w:rsidR="00F534C4" w:rsidRPr="00D138E6" w:rsidTr="00EF53A0">
        <w:tc>
          <w:tcPr>
            <w:tcW w:w="9781" w:type="dxa"/>
            <w:gridSpan w:val="2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b/>
                <w:lang w:eastAsia="en-US"/>
              </w:rPr>
            </w:pPr>
            <w:r w:rsidRPr="00F534C4">
              <w:rPr>
                <w:rFonts w:asciiTheme="minorHAnsi" w:hAnsiTheme="minorHAnsi" w:cstheme="minorHAnsi"/>
                <w:b/>
                <w:lang w:eastAsia="en-US"/>
              </w:rPr>
              <w:t xml:space="preserve">Identifikační údaje dodavatele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b/>
                <w:lang w:eastAsia="en-US"/>
              </w:rPr>
              <w:t>právnické osoby</w:t>
            </w:r>
            <w:r>
              <w:rPr>
                <w:rFonts w:asciiTheme="minorHAnsi" w:hAnsiTheme="minorHAnsi" w:cstheme="minorHAnsi"/>
                <w:b/>
                <w:lang w:eastAsia="en-US"/>
              </w:rPr>
              <w:t>)</w:t>
            </w: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Obchodní firma nebo název</w:t>
            </w:r>
            <w:r>
              <w:rPr>
                <w:rFonts w:asciiTheme="minorHAnsi" w:hAnsiTheme="minorHAnsi" w:cstheme="minorHAnsi"/>
                <w:lang w:eastAsia="en-US"/>
              </w:rPr>
              <w:t xml:space="preserve"> / jméno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Sídlo: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IČO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DIČ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E - mail: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Tel. kontakt: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C4A46" w:rsidRPr="00D138E6" w:rsidTr="007C4A46">
        <w:tc>
          <w:tcPr>
            <w:tcW w:w="4536" w:type="dxa"/>
          </w:tcPr>
          <w:p w:rsidR="007C4A46" w:rsidRPr="00F534C4" w:rsidRDefault="007C4A46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Dodavatel </w:t>
            </w:r>
            <w:r w:rsidRPr="007C4A46">
              <w:rPr>
                <w:rFonts w:asciiTheme="minorHAnsi" w:hAnsiTheme="minorHAnsi" w:cstheme="minorHAnsi"/>
                <w:lang w:eastAsia="en-US"/>
              </w:rPr>
              <w:t>je malým či středním podnikem dle Doporučení 2003/361/ES</w:t>
            </w:r>
          </w:p>
        </w:tc>
        <w:tc>
          <w:tcPr>
            <w:tcW w:w="5245" w:type="dxa"/>
            <w:vAlign w:val="center"/>
          </w:tcPr>
          <w:p w:rsidR="007C4A46" w:rsidRPr="00F534C4" w:rsidRDefault="007C4A46" w:rsidP="007C4A46">
            <w:pPr>
              <w:spacing w:before="60" w:after="6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ANO  /  NE</w:t>
            </w:r>
          </w:p>
        </w:tc>
      </w:tr>
    </w:tbl>
    <w:p w:rsidR="00D224EE" w:rsidRDefault="00D224EE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CD54E6" w:rsidRDefault="00CD54E6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CD54E6" w:rsidRDefault="00CD54E6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835"/>
      </w:tblGrid>
      <w:tr w:rsidR="00CD54E6" w:rsidRPr="00922C08" w:rsidTr="00CD54E6">
        <w:trPr>
          <w:trHeight w:val="642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CD54E6" w:rsidRPr="00377EDA" w:rsidRDefault="00CD54E6" w:rsidP="00CB51C8">
            <w:pPr>
              <w:rPr>
                <w:rFonts w:asciiTheme="minorHAnsi" w:hAnsiTheme="minorHAnsi" w:cstheme="minorHAnsi"/>
                <w:b/>
              </w:rPr>
            </w:pPr>
            <w:bookmarkStart w:id="0" w:name="_GoBack" w:colFirst="1" w:colLast="1"/>
            <w:r>
              <w:rPr>
                <w:rFonts w:asciiTheme="minorHAnsi" w:hAnsiTheme="minorHAnsi" w:cstheme="minorHAnsi"/>
                <w:b/>
              </w:rPr>
              <w:t>N</w:t>
            </w:r>
            <w:r w:rsidRPr="00377EDA">
              <w:rPr>
                <w:rFonts w:asciiTheme="minorHAnsi" w:hAnsiTheme="minorHAnsi" w:cstheme="minorHAnsi"/>
                <w:b/>
              </w:rPr>
              <w:t>abídková cen</w:t>
            </w:r>
            <w:r>
              <w:rPr>
                <w:rFonts w:asciiTheme="minorHAnsi" w:hAnsiTheme="minorHAnsi" w:cstheme="minorHAnsi"/>
                <w:b/>
              </w:rPr>
              <w:t>a za Přístroj A (v Kč bez DPH)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54E6" w:rsidRPr="007D4EC2" w:rsidRDefault="00CD54E6" w:rsidP="00911DC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D54E6" w:rsidRPr="00922C08" w:rsidTr="00CD54E6">
        <w:trPr>
          <w:trHeight w:val="642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CD54E6" w:rsidRPr="00377EDA" w:rsidRDefault="00CD54E6" w:rsidP="00CB51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Pr="00377EDA">
              <w:rPr>
                <w:rFonts w:asciiTheme="minorHAnsi" w:hAnsiTheme="minorHAnsi" w:cstheme="minorHAnsi"/>
                <w:b/>
              </w:rPr>
              <w:t>abídková cen</w:t>
            </w:r>
            <w:r>
              <w:rPr>
                <w:rFonts w:asciiTheme="minorHAnsi" w:hAnsiTheme="minorHAnsi" w:cstheme="minorHAnsi"/>
                <w:b/>
              </w:rPr>
              <w:t>a za Přístroj B (v Kč bez DPH)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54E6" w:rsidRPr="007D4EC2" w:rsidRDefault="00CD54E6" w:rsidP="00911DC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13B84" w:rsidRPr="00922C08" w:rsidTr="00CD54E6">
        <w:trPr>
          <w:trHeight w:val="642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313B84" w:rsidRPr="00911DC4" w:rsidRDefault="00377EDA" w:rsidP="00CB51C8">
            <w:pPr>
              <w:rPr>
                <w:rFonts w:asciiTheme="minorHAnsi" w:hAnsiTheme="minorHAnsi" w:cstheme="minorHAnsi"/>
                <w:b/>
              </w:rPr>
            </w:pPr>
            <w:r w:rsidRPr="00377EDA">
              <w:rPr>
                <w:rFonts w:asciiTheme="minorHAnsi" w:hAnsiTheme="minorHAnsi" w:cstheme="minorHAnsi"/>
                <w:b/>
              </w:rPr>
              <w:t>Celková nabídková cen</w:t>
            </w:r>
            <w:r>
              <w:rPr>
                <w:rFonts w:asciiTheme="minorHAnsi" w:hAnsiTheme="minorHAnsi" w:cstheme="minorHAnsi"/>
                <w:b/>
              </w:rPr>
              <w:t>a (v Kč bez DPH)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3B84" w:rsidRPr="007D4EC2" w:rsidRDefault="00313B84" w:rsidP="00911DC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End w:id="0"/>
    </w:tbl>
    <w:p w:rsidR="00911DC4" w:rsidRDefault="00911DC4"/>
    <w:p w:rsidR="00911DC4" w:rsidRDefault="00911DC4"/>
    <w:p w:rsidR="008140C0" w:rsidRPr="008601B0" w:rsidRDefault="008140C0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</w:rPr>
      </w:pPr>
    </w:p>
    <w:sectPr w:rsidR="008140C0" w:rsidRPr="008601B0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58" w:rsidRDefault="00842C58" w:rsidP="006F2A58">
      <w:pPr>
        <w:spacing w:line="240" w:lineRule="auto"/>
      </w:pPr>
      <w:r>
        <w:separator/>
      </w:r>
    </w:p>
  </w:endnote>
  <w:endnote w:type="continuationSeparator" w:id="0">
    <w:p w:rsidR="00842C58" w:rsidRDefault="00842C58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58" w:rsidRDefault="00842C58" w:rsidP="006F2A58">
      <w:pPr>
        <w:spacing w:line="240" w:lineRule="auto"/>
      </w:pPr>
      <w:r>
        <w:separator/>
      </w:r>
    </w:p>
  </w:footnote>
  <w:footnote w:type="continuationSeparator" w:id="0">
    <w:p w:rsidR="00842C58" w:rsidRDefault="00842C58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63201"/>
    <w:rsid w:val="00163528"/>
    <w:rsid w:val="00172904"/>
    <w:rsid w:val="001766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8539F"/>
    <w:rsid w:val="002A2917"/>
    <w:rsid w:val="002A2F32"/>
    <w:rsid w:val="002B3FF4"/>
    <w:rsid w:val="002B4A29"/>
    <w:rsid w:val="002E04D4"/>
    <w:rsid w:val="002F4B0F"/>
    <w:rsid w:val="00305E11"/>
    <w:rsid w:val="00313B84"/>
    <w:rsid w:val="0032451E"/>
    <w:rsid w:val="003553B7"/>
    <w:rsid w:val="00363B81"/>
    <w:rsid w:val="00366529"/>
    <w:rsid w:val="00377EDA"/>
    <w:rsid w:val="00393DE4"/>
    <w:rsid w:val="00393F10"/>
    <w:rsid w:val="003A785E"/>
    <w:rsid w:val="003B1158"/>
    <w:rsid w:val="003B1A76"/>
    <w:rsid w:val="003C3DF4"/>
    <w:rsid w:val="003C3EF4"/>
    <w:rsid w:val="003C4185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4A46"/>
    <w:rsid w:val="007C7883"/>
    <w:rsid w:val="007D25A0"/>
    <w:rsid w:val="007D4EC2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42C58"/>
    <w:rsid w:val="00851C14"/>
    <w:rsid w:val="00853E97"/>
    <w:rsid w:val="00856C25"/>
    <w:rsid w:val="008601B0"/>
    <w:rsid w:val="0086545A"/>
    <w:rsid w:val="00865C88"/>
    <w:rsid w:val="008711F6"/>
    <w:rsid w:val="00874B22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1DC4"/>
    <w:rsid w:val="0091304D"/>
    <w:rsid w:val="009370F8"/>
    <w:rsid w:val="00941C19"/>
    <w:rsid w:val="00953DA2"/>
    <w:rsid w:val="0095466E"/>
    <w:rsid w:val="0096547C"/>
    <w:rsid w:val="009B450A"/>
    <w:rsid w:val="009D13DC"/>
    <w:rsid w:val="009D481E"/>
    <w:rsid w:val="009D64AD"/>
    <w:rsid w:val="009E0362"/>
    <w:rsid w:val="009E6236"/>
    <w:rsid w:val="009F4559"/>
    <w:rsid w:val="009F5490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43531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B51C8"/>
    <w:rsid w:val="00CC164F"/>
    <w:rsid w:val="00CD54E6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22</cp:revision>
  <cp:lastPrinted>2015-01-15T13:02:00Z</cp:lastPrinted>
  <dcterms:created xsi:type="dcterms:W3CDTF">2015-05-28T10:43:00Z</dcterms:created>
  <dcterms:modified xsi:type="dcterms:W3CDTF">2019-01-18T14:12:00Z</dcterms:modified>
</cp:coreProperties>
</file>