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1A0EB4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1A0EB4">
              <w:rPr>
                <w:rFonts w:asciiTheme="minorHAnsi" w:hAnsiTheme="minorHAnsi" w:cstheme="minorHAnsi"/>
                <w:b/>
              </w:rPr>
              <w:t>Výpočetní klastr pro projekty OP VVV „CERN Computing“ a „Spolupráce na experimentech ve Fermilab“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C4A46" w:rsidRPr="00D138E6" w:rsidTr="007C4A46">
        <w:tc>
          <w:tcPr>
            <w:tcW w:w="4536" w:type="dxa"/>
          </w:tcPr>
          <w:p w:rsidR="007C4A46" w:rsidRPr="00F534C4" w:rsidRDefault="007C4A46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Dodavatel </w:t>
            </w:r>
            <w:r w:rsidRPr="007C4A46">
              <w:rPr>
                <w:rFonts w:asciiTheme="minorHAnsi" w:hAnsiTheme="minorHAnsi" w:cstheme="minorHAnsi"/>
                <w:lang w:eastAsia="en-US"/>
              </w:rPr>
              <w:t>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F534C4" w:rsidRDefault="007C4A46" w:rsidP="007C4A46">
            <w:pPr>
              <w:spacing w:before="60" w:after="6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ANO  /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3119"/>
      </w:tblGrid>
      <w:tr w:rsidR="00313B84" w:rsidRPr="00922C08" w:rsidTr="001A0EB4">
        <w:trPr>
          <w:trHeight w:val="642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13B84" w:rsidRPr="00911DC4" w:rsidRDefault="00377EDA" w:rsidP="00CB51C8">
            <w:pPr>
              <w:rPr>
                <w:rFonts w:asciiTheme="minorHAnsi" w:hAnsiTheme="minorHAnsi" w:cstheme="minorHAnsi"/>
                <w:b/>
              </w:rPr>
            </w:pPr>
            <w:r w:rsidRPr="00377EDA">
              <w:rPr>
                <w:rFonts w:asciiTheme="minorHAnsi" w:hAnsiTheme="minorHAnsi" w:cstheme="minorHAnsi"/>
                <w:b/>
              </w:rPr>
              <w:t>Celková nabídková cen</w:t>
            </w:r>
            <w:r>
              <w:rPr>
                <w:rFonts w:asciiTheme="minorHAnsi" w:hAnsiTheme="minorHAnsi" w:cstheme="minorHAnsi"/>
                <w:b/>
              </w:rPr>
              <w:t>a (v Kč bez DPH)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B84" w:rsidRPr="00911DC4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11DC4" w:rsidRDefault="00911DC4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3119"/>
      </w:tblGrid>
      <w:tr w:rsidR="00313B84" w:rsidRPr="00922C08" w:rsidTr="001A0EB4">
        <w:trPr>
          <w:trHeight w:val="642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13B84" w:rsidRPr="00911DC4" w:rsidRDefault="001A0EB4" w:rsidP="00313B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Celkový výpočetní</w:t>
            </w:r>
            <w:r w:rsidRPr="001A0EB4">
              <w:rPr>
                <w:rFonts w:asciiTheme="minorHAnsi" w:hAnsiTheme="minorHAnsi" w:cstheme="minorHAnsi"/>
                <w:b/>
              </w:rPr>
              <w:t xml:space="preserve"> výkon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A0EB4">
              <w:rPr>
                <w:rFonts w:asciiTheme="minorHAnsi" w:hAnsiTheme="minorHAnsi" w:cstheme="minorHAnsi"/>
                <w:b/>
              </w:rPr>
              <w:t>v testu SPECfp(R)_rate_base2006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313B84" w:rsidRPr="00911DC4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11DC4" w:rsidRDefault="00911DC4"/>
    <w:p w:rsidR="00911DC4" w:rsidRDefault="00911DC4"/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</w:p>
    <w:sectPr w:rsidR="008140C0" w:rsidRPr="008601B0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4C" w:rsidRDefault="001F704C" w:rsidP="006F2A58">
      <w:pPr>
        <w:spacing w:line="240" w:lineRule="auto"/>
      </w:pPr>
      <w:r>
        <w:separator/>
      </w:r>
    </w:p>
  </w:endnote>
  <w:endnote w:type="continuationSeparator" w:id="0">
    <w:p w:rsidR="001F704C" w:rsidRDefault="001F704C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4C" w:rsidRDefault="001F704C" w:rsidP="006F2A58">
      <w:pPr>
        <w:spacing w:line="240" w:lineRule="auto"/>
      </w:pPr>
      <w:r>
        <w:separator/>
      </w:r>
    </w:p>
  </w:footnote>
  <w:footnote w:type="continuationSeparator" w:id="0">
    <w:p w:rsidR="001F704C" w:rsidRDefault="001F704C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6604"/>
    <w:rsid w:val="001806FF"/>
    <w:rsid w:val="0019020E"/>
    <w:rsid w:val="00190D02"/>
    <w:rsid w:val="001A0EB4"/>
    <w:rsid w:val="001C2B8F"/>
    <w:rsid w:val="001D154E"/>
    <w:rsid w:val="001D316E"/>
    <w:rsid w:val="001E30E8"/>
    <w:rsid w:val="001F0E15"/>
    <w:rsid w:val="001F704C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EDE7E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23</cp:revision>
  <cp:lastPrinted>2015-01-15T13:02:00Z</cp:lastPrinted>
  <dcterms:created xsi:type="dcterms:W3CDTF">2015-05-28T10:43:00Z</dcterms:created>
  <dcterms:modified xsi:type="dcterms:W3CDTF">2019-01-17T13:54:00Z</dcterms:modified>
</cp:coreProperties>
</file>