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58" w:rsidRPr="00F534C4" w:rsidRDefault="006F2A58" w:rsidP="006F2A58">
      <w:pPr>
        <w:pStyle w:val="Zkladntext21"/>
        <w:spacing w:before="200"/>
        <w:ind w:firstLine="6"/>
        <w:jc w:val="left"/>
        <w:rPr>
          <w:rFonts w:asciiTheme="minorHAnsi" w:hAnsiTheme="minorHAnsi" w:cstheme="minorHAnsi"/>
          <w:b/>
          <w:sz w:val="24"/>
        </w:rPr>
      </w:pPr>
      <w:r w:rsidRPr="00F534C4">
        <w:rPr>
          <w:rFonts w:asciiTheme="minorHAnsi" w:hAnsiTheme="minorHAnsi" w:cstheme="minorHAnsi"/>
          <w:b/>
          <w:sz w:val="24"/>
        </w:rPr>
        <w:t xml:space="preserve">Příloha </w:t>
      </w:r>
      <w:r w:rsidR="0086545A">
        <w:rPr>
          <w:rFonts w:asciiTheme="minorHAnsi" w:hAnsiTheme="minorHAnsi" w:cstheme="minorHAnsi"/>
          <w:b/>
          <w:sz w:val="24"/>
        </w:rPr>
        <w:t>č. 1</w:t>
      </w:r>
    </w:p>
    <w:p w:rsidR="006F2A58" w:rsidRPr="00F534C4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  <w:sz w:val="36"/>
          <w:szCs w:val="36"/>
          <w:lang w:eastAsia="ar-SA"/>
        </w:rPr>
      </w:pPr>
      <w:r w:rsidRPr="00F534C4">
        <w:rPr>
          <w:rFonts w:asciiTheme="minorHAnsi" w:hAnsiTheme="minorHAnsi" w:cstheme="minorHAnsi"/>
          <w:b/>
          <w:sz w:val="36"/>
          <w:szCs w:val="36"/>
          <w:lang w:eastAsia="ar-SA"/>
        </w:rPr>
        <w:t>Krycí list nabídky</w:t>
      </w:r>
    </w:p>
    <w:p w:rsidR="000E1A80" w:rsidRPr="008601B0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351BBA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:rsidR="00F534C4" w:rsidRPr="00F534C4" w:rsidRDefault="00E24BFF" w:rsidP="00EF53A0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E24BFF">
              <w:rPr>
                <w:rFonts w:asciiTheme="minorHAnsi" w:hAnsiTheme="minorHAnsi" w:cstheme="minorHAnsi"/>
                <w:b/>
              </w:rPr>
              <w:t>Superkontinuální laser</w:t>
            </w:r>
          </w:p>
        </w:tc>
      </w:tr>
      <w:tr w:rsidR="00F534C4" w:rsidRPr="00D138E6" w:rsidTr="00EF53A0">
        <w:tc>
          <w:tcPr>
            <w:tcW w:w="9781" w:type="dxa"/>
            <w:gridSpan w:val="2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b/>
                <w:lang w:eastAsia="en-US"/>
              </w:rPr>
            </w:pPr>
            <w:r w:rsidRPr="00F534C4">
              <w:rPr>
                <w:rFonts w:asciiTheme="minorHAnsi" w:hAnsiTheme="minorHAnsi" w:cstheme="minorHAnsi"/>
                <w:b/>
                <w:lang w:eastAsia="en-US"/>
              </w:rPr>
              <w:t xml:space="preserve">Identifikační údaje dodavatele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b/>
                <w:lang w:eastAsia="en-US"/>
              </w:rPr>
              <w:t>právnické osoby</w:t>
            </w:r>
            <w:r>
              <w:rPr>
                <w:rFonts w:asciiTheme="minorHAnsi" w:hAnsiTheme="minorHAnsi" w:cstheme="minorHAnsi"/>
                <w:b/>
                <w:lang w:eastAsia="en-US"/>
              </w:rPr>
              <w:t>)</w:t>
            </w: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Obchodní firma nebo název</w:t>
            </w:r>
            <w:r>
              <w:rPr>
                <w:rFonts w:asciiTheme="minorHAnsi" w:hAnsiTheme="minorHAnsi" w:cstheme="minorHAnsi"/>
                <w:lang w:eastAsia="en-US"/>
              </w:rPr>
              <w:t xml:space="preserve"> / jméno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Sídlo: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IČO</w:t>
            </w:r>
            <w:r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lang w:eastAsia="en-US"/>
              </w:rPr>
              <w:t>je-li přiděleno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DIČ</w:t>
            </w:r>
            <w:r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lang w:eastAsia="en-US"/>
              </w:rPr>
              <w:t>je-li přiděleno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EF53A0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E - mail: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Tel. kontakt: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:rsidR="00F534C4" w:rsidRPr="00F534C4" w:rsidRDefault="00F534C4" w:rsidP="00F534C4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224EE" w:rsidRDefault="00D224EE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3D1345" w:rsidRDefault="003D1345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313B84" w:rsidRPr="00922C08" w:rsidTr="00377EDA">
        <w:trPr>
          <w:trHeight w:val="642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313B84" w:rsidRPr="00911DC4" w:rsidRDefault="00377EDA" w:rsidP="00CB51C8">
            <w:pPr>
              <w:rPr>
                <w:rFonts w:asciiTheme="minorHAnsi" w:hAnsiTheme="minorHAnsi" w:cstheme="minorHAnsi"/>
                <w:b/>
              </w:rPr>
            </w:pPr>
            <w:r w:rsidRPr="00377EDA">
              <w:rPr>
                <w:rFonts w:asciiTheme="minorHAnsi" w:hAnsiTheme="minorHAnsi" w:cstheme="minorHAnsi"/>
                <w:b/>
              </w:rPr>
              <w:t>Celková nabídková cen</w:t>
            </w:r>
            <w:r>
              <w:rPr>
                <w:rFonts w:asciiTheme="minorHAnsi" w:hAnsiTheme="minorHAnsi" w:cstheme="minorHAnsi"/>
                <w:b/>
              </w:rPr>
              <w:t>a (v Kč bez DPH)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B84" w:rsidRPr="00911DC4" w:rsidRDefault="00313B84" w:rsidP="00911DC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11DC4" w:rsidRDefault="00911DC4"/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313B84" w:rsidRPr="00922C08" w:rsidTr="00377EDA">
        <w:trPr>
          <w:trHeight w:val="642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313B84" w:rsidRPr="00911DC4" w:rsidRDefault="003D1345" w:rsidP="001C34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  <w:r w:rsidRPr="003D1345">
              <w:rPr>
                <w:rFonts w:asciiTheme="minorHAnsi" w:hAnsiTheme="minorHAnsi" w:cstheme="minorHAnsi"/>
                <w:b/>
              </w:rPr>
              <w:t xml:space="preserve">ozsah spektrální laditelnosti při spektrální </w:t>
            </w:r>
            <w:r w:rsidR="001C34E9">
              <w:rPr>
                <w:rFonts w:asciiTheme="minorHAnsi" w:hAnsiTheme="minorHAnsi" w:cstheme="minorHAnsi"/>
                <w:b/>
              </w:rPr>
              <w:t>hustotě výkonu minimálně 1mW/nm (v nm)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:rsidR="00313B84" w:rsidRPr="00911DC4" w:rsidRDefault="00313B84" w:rsidP="00911DC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D1345" w:rsidRPr="00922C08" w:rsidTr="00377EDA">
        <w:trPr>
          <w:trHeight w:val="642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3D1345" w:rsidRPr="00377EDA" w:rsidRDefault="003D1345" w:rsidP="00313B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Pr="003D1345">
              <w:rPr>
                <w:rFonts w:asciiTheme="minorHAnsi" w:hAnsiTheme="minorHAnsi" w:cstheme="minorHAnsi"/>
                <w:b/>
              </w:rPr>
              <w:t>odání příslušenství  ke spektrálnímu filtru umožňujícího navázání jeho výstupu do optického vlákna (včetně dodání 5 m dlouhého mnoha-módového vlákna s kolimovaným výstupem)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1345" w:rsidRPr="00377EDA" w:rsidRDefault="003D1345" w:rsidP="00911D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DA">
              <w:rPr>
                <w:rFonts w:asciiTheme="minorHAnsi" w:hAnsiTheme="minorHAnsi" w:cstheme="minorHAnsi"/>
                <w:b/>
              </w:rPr>
              <w:t>ANO / NE</w:t>
            </w:r>
          </w:p>
        </w:tc>
      </w:tr>
    </w:tbl>
    <w:p w:rsidR="00911DC4" w:rsidRDefault="00911DC4"/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313B84" w:rsidRPr="00922C08" w:rsidTr="00377EDA">
        <w:trPr>
          <w:trHeight w:val="642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313B84" w:rsidRPr="00911DC4" w:rsidRDefault="003D1345" w:rsidP="00313B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Délka záruky (v měsících)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B84" w:rsidRPr="00911DC4" w:rsidRDefault="00313B84" w:rsidP="00911DC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11DC4" w:rsidRDefault="00911DC4"/>
    <w:p w:rsidR="008140C0" w:rsidRPr="008601B0" w:rsidRDefault="008140C0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b/>
        </w:rPr>
      </w:pPr>
    </w:p>
    <w:sectPr w:rsidR="008140C0" w:rsidRPr="008601B0" w:rsidSect="0086545A"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DA" w:rsidRDefault="009A79DA" w:rsidP="006F2A58">
      <w:pPr>
        <w:spacing w:line="240" w:lineRule="auto"/>
      </w:pPr>
      <w:r>
        <w:separator/>
      </w:r>
    </w:p>
  </w:endnote>
  <w:endnote w:type="continuationSeparator" w:id="0">
    <w:p w:rsidR="009A79DA" w:rsidRDefault="009A79DA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DA" w:rsidRDefault="009A79DA" w:rsidP="006F2A58">
      <w:pPr>
        <w:spacing w:line="240" w:lineRule="auto"/>
      </w:pPr>
      <w:r>
        <w:separator/>
      </w:r>
    </w:p>
  </w:footnote>
  <w:footnote w:type="continuationSeparator" w:id="0">
    <w:p w:rsidR="009A79DA" w:rsidRDefault="009A79DA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52FF1"/>
    <w:rsid w:val="00056A65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5E56"/>
    <w:rsid w:val="00163201"/>
    <w:rsid w:val="00163528"/>
    <w:rsid w:val="00172904"/>
    <w:rsid w:val="00176604"/>
    <w:rsid w:val="001806FF"/>
    <w:rsid w:val="0019020E"/>
    <w:rsid w:val="00190D02"/>
    <w:rsid w:val="001C2B8F"/>
    <w:rsid w:val="001C34E9"/>
    <w:rsid w:val="001D154E"/>
    <w:rsid w:val="001D316E"/>
    <w:rsid w:val="001E30E8"/>
    <w:rsid w:val="001F0E15"/>
    <w:rsid w:val="00217A15"/>
    <w:rsid w:val="00235CE7"/>
    <w:rsid w:val="0023602C"/>
    <w:rsid w:val="002403E6"/>
    <w:rsid w:val="00243347"/>
    <w:rsid w:val="00260EC8"/>
    <w:rsid w:val="0028539F"/>
    <w:rsid w:val="002A2917"/>
    <w:rsid w:val="002A2F32"/>
    <w:rsid w:val="002B3FF4"/>
    <w:rsid w:val="002B4A29"/>
    <w:rsid w:val="002E04D4"/>
    <w:rsid w:val="002F4B0F"/>
    <w:rsid w:val="00305E11"/>
    <w:rsid w:val="00313B84"/>
    <w:rsid w:val="0032451E"/>
    <w:rsid w:val="003553B7"/>
    <w:rsid w:val="00363B81"/>
    <w:rsid w:val="00366529"/>
    <w:rsid w:val="00377EDA"/>
    <w:rsid w:val="00393DE4"/>
    <w:rsid w:val="00393F10"/>
    <w:rsid w:val="003A785E"/>
    <w:rsid w:val="003B1158"/>
    <w:rsid w:val="003B1A76"/>
    <w:rsid w:val="003C3DF4"/>
    <w:rsid w:val="003C3EF4"/>
    <w:rsid w:val="003C4185"/>
    <w:rsid w:val="003D1345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564E3"/>
    <w:rsid w:val="0046225C"/>
    <w:rsid w:val="004739E0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F4E4A"/>
    <w:rsid w:val="0060272D"/>
    <w:rsid w:val="00604E30"/>
    <w:rsid w:val="00611451"/>
    <w:rsid w:val="006246AF"/>
    <w:rsid w:val="0064051C"/>
    <w:rsid w:val="006426E7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4A46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1DC4"/>
    <w:rsid w:val="0091304D"/>
    <w:rsid w:val="009370F8"/>
    <w:rsid w:val="00941C19"/>
    <w:rsid w:val="00953DA2"/>
    <w:rsid w:val="0095466E"/>
    <w:rsid w:val="0096547C"/>
    <w:rsid w:val="009A79DA"/>
    <w:rsid w:val="009B450A"/>
    <w:rsid w:val="009D13DC"/>
    <w:rsid w:val="009D481E"/>
    <w:rsid w:val="009D64AD"/>
    <w:rsid w:val="009E0362"/>
    <w:rsid w:val="009E6236"/>
    <w:rsid w:val="009F4559"/>
    <w:rsid w:val="009F5490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B03743"/>
    <w:rsid w:val="00B17C73"/>
    <w:rsid w:val="00B17D82"/>
    <w:rsid w:val="00B254A3"/>
    <w:rsid w:val="00B43531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33997"/>
    <w:rsid w:val="00C455D3"/>
    <w:rsid w:val="00C52B00"/>
    <w:rsid w:val="00C579E5"/>
    <w:rsid w:val="00C63D55"/>
    <w:rsid w:val="00C65576"/>
    <w:rsid w:val="00C6657A"/>
    <w:rsid w:val="00C66F12"/>
    <w:rsid w:val="00C741F0"/>
    <w:rsid w:val="00CB51C8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41C4"/>
    <w:rsid w:val="00DE0DB2"/>
    <w:rsid w:val="00DF6046"/>
    <w:rsid w:val="00E01124"/>
    <w:rsid w:val="00E0421A"/>
    <w:rsid w:val="00E05AD4"/>
    <w:rsid w:val="00E077FA"/>
    <w:rsid w:val="00E14F15"/>
    <w:rsid w:val="00E24BFF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B2B78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FAD60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27</cp:revision>
  <cp:lastPrinted>2015-01-15T13:02:00Z</cp:lastPrinted>
  <dcterms:created xsi:type="dcterms:W3CDTF">2015-05-28T10:43:00Z</dcterms:created>
  <dcterms:modified xsi:type="dcterms:W3CDTF">2019-01-29T10:17:00Z</dcterms:modified>
</cp:coreProperties>
</file>