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2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</w:t>
      </w:r>
      <w:r w:rsidR="00A06B4A">
        <w:rPr>
          <w:rFonts w:asciiTheme="minorHAnsi" w:hAnsiTheme="minorHAnsi" w:cstheme="minorHAnsi"/>
          <w:b/>
          <w:sz w:val="36"/>
          <w:szCs w:val="36"/>
        </w:rPr>
        <w:t>estné prohlášení o splnění</w:t>
      </w:r>
      <w:r w:rsidRPr="00EA019F">
        <w:rPr>
          <w:rFonts w:asciiTheme="minorHAnsi" w:hAnsiTheme="minorHAnsi" w:cstheme="minorHAnsi"/>
          <w:b/>
          <w:sz w:val="36"/>
          <w:szCs w:val="36"/>
        </w:rPr>
        <w:t xml:space="preserve">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117BC5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117BC5">
              <w:rPr>
                <w:rFonts w:asciiTheme="minorHAnsi" w:hAnsiTheme="minorHAnsi" w:cstheme="minorHAnsi"/>
                <w:b/>
              </w:rPr>
              <w:t>Simultánní termický analyzátor TGA-DSC/DTA pro vysokoteplotní měření a jeho dovybavení o hmotnostní spektrometr</w:t>
            </w: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117BC5" w:rsidRDefault="00B57888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Dodavatel shora uvedené veřejné zakázky</w:t>
      </w:r>
      <w:r w:rsidR="00F534C4" w:rsidRPr="00117BC5">
        <w:rPr>
          <w:rFonts w:asciiTheme="minorHAnsi" w:hAnsiTheme="minorHAnsi" w:cstheme="minorHAnsi"/>
          <w:sz w:val="22"/>
          <w:szCs w:val="22"/>
        </w:rPr>
        <w:t xml:space="preserve"> čestně prohlašuje, že 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 w:rsidR="00EA019F" w:rsidRPr="00117BC5">
        <w:rPr>
          <w:rFonts w:asciiTheme="minorHAnsi" w:hAnsiTheme="minorHAnsi" w:cstheme="minorHAnsi"/>
          <w:sz w:val="22"/>
          <w:szCs w:val="22"/>
        </w:rPr>
        <w:t xml:space="preserve">zákona č. 134/2016 Sb., o zadávání veřejných zakázek, ve znění pozdějších předpisů, </w:t>
      </w:r>
      <w:r w:rsidRPr="00117BC5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veřejné zdravotní pojištění,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není v likvidaci, proti němu nebylo vydáno rozhodnutí o úpadku, vůči němu nebyla nařízena nucená správa podle jiného právního předpisu nebo v obdobné situaci podle práv</w:t>
      </w:r>
      <w:r w:rsidR="00B57888" w:rsidRPr="00117BC5">
        <w:rPr>
          <w:rFonts w:asciiTheme="minorHAnsi" w:hAnsiTheme="minorHAnsi" w:cstheme="minorHAnsi"/>
          <w:sz w:val="22"/>
          <w:szCs w:val="22"/>
        </w:rPr>
        <w:t>ního řádu země sídla dodavatele</w:t>
      </w:r>
    </w:p>
    <w:p w:rsidR="00A06B4A" w:rsidRPr="00117BC5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a</w:t>
      </w:r>
    </w:p>
    <w:p w:rsidR="00A06B4A" w:rsidRPr="00117BC5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že je profesně způsobilý podle § 77 odst. 1 zákona č. 134/2016 Sb., o zadávání veřejných zakázek, ve znění pozdějších předpisů</w:t>
      </w:r>
    </w:p>
    <w:p w:rsidR="00B57888" w:rsidRPr="00117BC5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a</w:t>
      </w:r>
    </w:p>
    <w:p w:rsidR="00B57888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že</w:t>
      </w:r>
      <w:r w:rsidRPr="00117BC5">
        <w:rPr>
          <w:rFonts w:ascii="Verdana" w:hAnsi="Verdana"/>
          <w:sz w:val="22"/>
          <w:szCs w:val="22"/>
        </w:rPr>
        <w:t xml:space="preserve"> </w:t>
      </w:r>
      <w:r w:rsidRPr="00117BC5">
        <w:rPr>
          <w:rFonts w:ascii="Calibri" w:hAnsi="Calibri" w:cs="Calibri"/>
          <w:sz w:val="22"/>
          <w:szCs w:val="22"/>
        </w:rPr>
        <w:t xml:space="preserve">splňuje technickou kvalifikaci podle § 79 odst. 2 písm. b) zákona č. </w:t>
      </w:r>
      <w:r w:rsidRPr="00117BC5">
        <w:rPr>
          <w:rFonts w:asciiTheme="minorHAnsi" w:hAnsiTheme="minorHAnsi" w:cstheme="minorHAnsi"/>
          <w:sz w:val="22"/>
          <w:szCs w:val="22"/>
        </w:rPr>
        <w:t>134/2016 Sb., o zadávání veřejných zakázek, ve znění pozdějších předpisů</w:t>
      </w:r>
      <w:r w:rsidR="008A3B41" w:rsidRPr="00117BC5">
        <w:rPr>
          <w:rFonts w:asciiTheme="minorHAnsi" w:hAnsiTheme="minorHAnsi" w:cstheme="minorHAnsi"/>
          <w:sz w:val="22"/>
          <w:szCs w:val="22"/>
        </w:rPr>
        <w:t>, v rozsahu dle bodu 3.5</w:t>
      </w:r>
      <w:r w:rsidRPr="00117BC5">
        <w:rPr>
          <w:rFonts w:asciiTheme="minorHAnsi" w:hAnsiTheme="minorHAnsi" w:cstheme="minorHAnsi"/>
          <w:sz w:val="22"/>
          <w:szCs w:val="22"/>
        </w:rPr>
        <w:t xml:space="preserve"> zadávací dokumentace.</w:t>
      </w:r>
    </w:p>
    <w:p w:rsidR="00117BC5" w:rsidRPr="00117BC5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F534C4" w:rsidRPr="00EA019F" w:rsidTr="00795A47">
        <w:trPr>
          <w:trHeight w:val="368"/>
        </w:trPr>
        <w:tc>
          <w:tcPr>
            <w:tcW w:w="9781" w:type="dxa"/>
            <w:gridSpan w:val="2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EA019F">
              <w:rPr>
                <w:rFonts w:asciiTheme="minorHAnsi" w:hAnsiTheme="minorHAnsi" w:cstheme="minorHAnsi"/>
                <w:b/>
                <w:lang w:eastAsia="en-US"/>
              </w:rPr>
              <w:t>Podpisy všech relevantních osob:</w:t>
            </w:r>
          </w:p>
        </w:tc>
      </w:tr>
      <w:tr w:rsidR="00F534C4" w:rsidRPr="00EA019F" w:rsidTr="00795A47">
        <w:trPr>
          <w:trHeight w:val="417"/>
        </w:trPr>
        <w:tc>
          <w:tcPr>
            <w:tcW w:w="4395" w:type="dxa"/>
            <w:vAlign w:val="center"/>
          </w:tcPr>
          <w:p w:rsidR="00F534C4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09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14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117BC5">
        <w:trPr>
          <w:trHeight w:val="830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  <w:bookmarkStart w:id="0" w:name="_GoBack"/>
      <w:bookmarkEnd w:id="0"/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9C" w:rsidRDefault="00F5649C" w:rsidP="006F2A58">
      <w:pPr>
        <w:spacing w:line="240" w:lineRule="auto"/>
      </w:pPr>
      <w:r>
        <w:separator/>
      </w:r>
    </w:p>
  </w:endnote>
  <w:endnote w:type="continuationSeparator" w:id="0">
    <w:p w:rsidR="00F5649C" w:rsidRDefault="00F5649C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9C" w:rsidRDefault="00F5649C" w:rsidP="006F2A58">
      <w:pPr>
        <w:spacing w:line="240" w:lineRule="auto"/>
      </w:pPr>
      <w:r>
        <w:separator/>
      </w:r>
    </w:p>
  </w:footnote>
  <w:footnote w:type="continuationSeparator" w:id="0">
    <w:p w:rsidR="00F5649C" w:rsidRDefault="00F5649C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48D6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4</cp:revision>
  <cp:lastPrinted>2015-01-15T13:02:00Z</cp:lastPrinted>
  <dcterms:created xsi:type="dcterms:W3CDTF">2019-01-14T13:55:00Z</dcterms:created>
  <dcterms:modified xsi:type="dcterms:W3CDTF">2019-01-14T14:23:00Z</dcterms:modified>
</cp:coreProperties>
</file>