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795A47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  <w:lang w:eastAsia="ar-SA"/>
        </w:rPr>
      </w:pPr>
      <w:r w:rsidRPr="00EA019F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Příloha </w:t>
      </w:r>
      <w:r w:rsidR="00AF78B5">
        <w:rPr>
          <w:rFonts w:asciiTheme="minorHAnsi" w:hAnsiTheme="minorHAnsi" w:cstheme="minorHAnsi"/>
          <w:b/>
          <w:spacing w:val="40"/>
          <w:sz w:val="24"/>
          <w:lang w:eastAsia="ar-SA"/>
        </w:rPr>
        <w:t xml:space="preserve">č. </w:t>
      </w:r>
      <w:r w:rsidR="00926EA9">
        <w:rPr>
          <w:rFonts w:asciiTheme="minorHAnsi" w:hAnsiTheme="minorHAnsi" w:cstheme="minorHAnsi"/>
          <w:b/>
          <w:spacing w:val="40"/>
          <w:sz w:val="24"/>
          <w:lang w:eastAsia="ar-SA"/>
        </w:rPr>
        <w:t>4</w:t>
      </w:r>
    </w:p>
    <w:p w:rsidR="00AF78B5" w:rsidRPr="00AF78B5" w:rsidRDefault="00E27498" w:rsidP="00795A47">
      <w:pPr>
        <w:spacing w:line="240" w:lineRule="auto"/>
        <w:jc w:val="center"/>
        <w:rPr>
          <w:rFonts w:asciiTheme="minorHAnsi" w:hAnsiTheme="minorHAnsi" w:cstheme="minorHAnsi"/>
          <w:b/>
          <w:spacing w:val="40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Formulář</w:t>
      </w:r>
      <w:r w:rsidR="00AF78B5" w:rsidRPr="00AF78B5">
        <w:rPr>
          <w:rFonts w:asciiTheme="minorHAnsi" w:hAnsiTheme="minorHAnsi" w:cstheme="minorHAnsi"/>
          <w:b/>
          <w:bCs/>
          <w:sz w:val="36"/>
          <w:szCs w:val="36"/>
        </w:rPr>
        <w:t xml:space="preserve"> k prokázání splnění technické kvalifikace</w:t>
      </w:r>
    </w:p>
    <w:p w:rsidR="00EA019F" w:rsidRPr="00EA019F" w:rsidRDefault="00EA019F" w:rsidP="00EA019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8222"/>
      </w:tblGrid>
      <w:tr w:rsidR="00AF78B5" w:rsidRPr="00EA019F" w:rsidTr="00C57B79">
        <w:trPr>
          <w:trHeight w:val="510"/>
        </w:trPr>
        <w:tc>
          <w:tcPr>
            <w:tcW w:w="13921" w:type="dxa"/>
            <w:gridSpan w:val="2"/>
            <w:vAlign w:val="center"/>
          </w:tcPr>
          <w:p w:rsidR="00AF78B5" w:rsidRPr="00EA019F" w:rsidRDefault="00AF78B5" w:rsidP="002D607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F78B5">
              <w:rPr>
                <w:rFonts w:asciiTheme="minorHAnsi" w:hAnsiTheme="minorHAnsi" w:cstheme="minorHAnsi"/>
                <w:b/>
                <w:color w:val="000000"/>
              </w:rPr>
              <w:t xml:space="preserve">Seznam významných </w:t>
            </w:r>
            <w:r w:rsidR="002D607B">
              <w:rPr>
                <w:rFonts w:asciiTheme="minorHAnsi" w:hAnsiTheme="minorHAnsi" w:cstheme="minorHAnsi"/>
                <w:b/>
                <w:color w:val="000000"/>
              </w:rPr>
              <w:t>dodávek</w:t>
            </w:r>
          </w:p>
        </w:tc>
      </w:tr>
      <w:tr w:rsidR="00AF78B5" w:rsidRPr="00EA019F" w:rsidTr="00C57B79">
        <w:trPr>
          <w:trHeight w:val="510"/>
        </w:trPr>
        <w:tc>
          <w:tcPr>
            <w:tcW w:w="5699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8222" w:type="dxa"/>
            <w:vAlign w:val="center"/>
          </w:tcPr>
          <w:p w:rsidR="00AF78B5" w:rsidRPr="00EA019F" w:rsidRDefault="00142BF0" w:rsidP="00AF78B5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42BF0">
              <w:rPr>
                <w:rFonts w:asciiTheme="minorHAnsi" w:hAnsiTheme="minorHAnsi" w:cstheme="minorHAnsi"/>
                <w:b/>
              </w:rPr>
              <w:t>Výpočetní klastr pro projekty OP VVV „CERN Computing“ a „Spolupráce na experimentech ve Fermilab“</w:t>
            </w:r>
            <w:bookmarkStart w:id="0" w:name="_GoBack"/>
            <w:bookmarkEnd w:id="0"/>
          </w:p>
        </w:tc>
      </w:tr>
      <w:tr w:rsidR="00AF78B5" w:rsidRPr="00EA019F" w:rsidTr="00C57B79">
        <w:trPr>
          <w:trHeight w:val="510"/>
        </w:trPr>
        <w:tc>
          <w:tcPr>
            <w:tcW w:w="5699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8222" w:type="dxa"/>
            <w:vAlign w:val="center"/>
          </w:tcPr>
          <w:p w:rsidR="00AF78B5" w:rsidRPr="00EA019F" w:rsidRDefault="00AF78B5" w:rsidP="00AF78B5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A019F" w:rsidRDefault="00EA019F" w:rsidP="00EA019F">
      <w:pPr>
        <w:autoSpaceDN w:val="0"/>
        <w:rPr>
          <w:rFonts w:asciiTheme="minorHAnsi" w:hAnsiTheme="minorHAnsi" w:cstheme="minorHAnsi"/>
          <w:kern w:val="3"/>
        </w:rPr>
      </w:pPr>
    </w:p>
    <w:tbl>
      <w:tblPr>
        <w:tblW w:w="14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984"/>
        <w:gridCol w:w="2364"/>
        <w:gridCol w:w="1835"/>
        <w:gridCol w:w="2017"/>
        <w:gridCol w:w="2260"/>
        <w:gridCol w:w="2260"/>
      </w:tblGrid>
      <w:tr w:rsidR="00261828" w:rsidRPr="00EA019F" w:rsidTr="00261828">
        <w:trPr>
          <w:trHeight w:val="1545"/>
        </w:trPr>
        <w:tc>
          <w:tcPr>
            <w:tcW w:w="1305" w:type="dxa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Název významné </w:t>
            </w:r>
            <w:r>
              <w:rPr>
                <w:rFonts w:asciiTheme="minorHAnsi" w:hAnsiTheme="minorHAnsi" w:cstheme="minorHAnsi"/>
                <w:b/>
              </w:rPr>
              <w:t>dodávky</w:t>
            </w:r>
          </w:p>
        </w:tc>
        <w:tc>
          <w:tcPr>
            <w:tcW w:w="1984" w:type="dxa"/>
            <w:vAlign w:val="center"/>
          </w:tcPr>
          <w:p w:rsidR="00261828" w:rsidRPr="00EA019F" w:rsidRDefault="00926EA9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Objednatel</w:t>
            </w:r>
            <w:r w:rsidR="00261828" w:rsidRPr="00EA019F">
              <w:rPr>
                <w:rFonts w:asciiTheme="minorHAnsi" w:hAnsiTheme="minorHAnsi" w:cstheme="minorHAnsi"/>
                <w:b/>
              </w:rPr>
              <w:t xml:space="preserve"> </w:t>
            </w:r>
            <w:r w:rsidR="00261828" w:rsidRPr="00EA019F">
              <w:rPr>
                <w:rFonts w:asciiTheme="minorHAnsi" w:hAnsiTheme="minorHAnsi" w:cstheme="minorHAnsi"/>
              </w:rPr>
              <w:t>(identifikace objednatele, kontaktní údaje)</w:t>
            </w:r>
          </w:p>
        </w:tc>
        <w:tc>
          <w:tcPr>
            <w:tcW w:w="2364" w:type="dxa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Popis poskytnuté </w:t>
            </w:r>
            <w:r>
              <w:rPr>
                <w:rFonts w:asciiTheme="minorHAnsi" w:hAnsiTheme="minorHAnsi" w:cstheme="minorHAnsi"/>
                <w:b/>
              </w:rPr>
              <w:t xml:space="preserve">dodávky </w:t>
            </w:r>
            <w:r w:rsidRPr="00EA019F">
              <w:rPr>
                <w:rFonts w:asciiTheme="minorHAnsi" w:hAnsiTheme="minorHAnsi" w:cstheme="minorHAnsi"/>
              </w:rPr>
              <w:t>(obsah)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Finanční objem poskytnuté </w:t>
            </w:r>
            <w:r>
              <w:rPr>
                <w:rFonts w:asciiTheme="minorHAnsi" w:hAnsiTheme="minorHAnsi" w:cstheme="minorHAnsi"/>
                <w:b/>
              </w:rPr>
              <w:t xml:space="preserve">dodávky </w:t>
            </w:r>
            <w:r w:rsidRPr="00EA019F">
              <w:rPr>
                <w:rFonts w:asciiTheme="minorHAnsi" w:hAnsiTheme="minorHAnsi" w:cstheme="minorHAnsi"/>
              </w:rPr>
              <w:t xml:space="preserve">(v Kč </w:t>
            </w:r>
            <w:r w:rsidR="00926EA9">
              <w:rPr>
                <w:rFonts w:asciiTheme="minorHAnsi" w:hAnsiTheme="minorHAnsi" w:cstheme="minorHAnsi"/>
              </w:rPr>
              <w:t>bez</w:t>
            </w:r>
            <w:r w:rsidRPr="00EA019F">
              <w:rPr>
                <w:rFonts w:asciiTheme="minorHAnsi" w:hAnsiTheme="minorHAnsi" w:cstheme="minorHAnsi"/>
              </w:rPr>
              <w:t xml:space="preserve"> DPH)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926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019F">
              <w:rPr>
                <w:rFonts w:asciiTheme="minorHAnsi" w:hAnsiTheme="minorHAnsi" w:cstheme="minorHAnsi"/>
                <w:b/>
              </w:rPr>
              <w:t xml:space="preserve">Období poskytování </w:t>
            </w:r>
            <w:r>
              <w:rPr>
                <w:rFonts w:asciiTheme="minorHAnsi" w:hAnsiTheme="minorHAnsi" w:cstheme="minorHAnsi"/>
                <w:b/>
              </w:rPr>
              <w:t xml:space="preserve">dodávky </w:t>
            </w:r>
            <w:r w:rsidRPr="00EA019F">
              <w:rPr>
                <w:rFonts w:asciiTheme="minorHAnsi" w:hAnsiTheme="minorHAnsi" w:cstheme="minorHAnsi"/>
              </w:rPr>
              <w:t>(ve struktuře MM.RRRR - MM.RRRR)</w:t>
            </w: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Věcný rozsah a objem </w:t>
            </w:r>
            <w:r>
              <w:rPr>
                <w:rFonts w:asciiTheme="minorHAnsi" w:hAnsiTheme="minorHAnsi" w:cstheme="minorHAnsi"/>
                <w:i/>
              </w:rPr>
              <w:t>dodavatelem</w:t>
            </w:r>
            <w:r w:rsidRPr="00EA019F">
              <w:rPr>
                <w:rFonts w:asciiTheme="minorHAnsi" w:hAnsiTheme="minorHAnsi" w:cstheme="minorHAnsi"/>
                <w:i/>
              </w:rPr>
              <w:t xml:space="preserve"> provedeného plnění v rámci realizované </w:t>
            </w:r>
            <w:r w:rsidR="00926EA9">
              <w:rPr>
                <w:rFonts w:asciiTheme="minorHAnsi" w:hAnsiTheme="minorHAnsi" w:cstheme="minorHAnsi"/>
                <w:i/>
              </w:rPr>
              <w:t>zakázky</w:t>
            </w: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A019F">
              <w:rPr>
                <w:rFonts w:asciiTheme="minorHAnsi" w:hAnsiTheme="minorHAnsi" w:cstheme="minorHAnsi"/>
                <w:i/>
              </w:rPr>
              <w:t xml:space="preserve">Procentní podíl na ceně realizované </w:t>
            </w:r>
            <w:r w:rsidR="00926EA9">
              <w:rPr>
                <w:rFonts w:asciiTheme="minorHAnsi" w:hAnsiTheme="minorHAnsi" w:cstheme="minorHAnsi"/>
                <w:i/>
              </w:rPr>
              <w:t>zakázky</w:t>
            </w:r>
          </w:p>
          <w:p w:rsidR="00261828" w:rsidRPr="00EA019F" w:rsidRDefault="00261828" w:rsidP="005E202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61828" w:rsidRPr="00EA019F" w:rsidTr="00261828">
        <w:trPr>
          <w:trHeight w:val="510"/>
        </w:trPr>
        <w:tc>
          <w:tcPr>
            <w:tcW w:w="1305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61828" w:rsidRPr="00EA019F" w:rsidTr="00261828">
        <w:trPr>
          <w:trHeight w:val="510"/>
        </w:trPr>
        <w:tc>
          <w:tcPr>
            <w:tcW w:w="1305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61828" w:rsidRPr="00EA019F" w:rsidTr="00261828">
        <w:trPr>
          <w:trHeight w:val="510"/>
        </w:trPr>
        <w:tc>
          <w:tcPr>
            <w:tcW w:w="1305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:rsidR="00261828" w:rsidRPr="00EA019F" w:rsidRDefault="00261828" w:rsidP="005E202B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11586" w:rsidRDefault="00711586" w:rsidP="00EF25E0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sectPr w:rsidR="00711586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95" w:rsidRDefault="00700895" w:rsidP="006F2A58">
      <w:pPr>
        <w:spacing w:line="240" w:lineRule="auto"/>
      </w:pPr>
      <w:r>
        <w:separator/>
      </w:r>
    </w:p>
  </w:endnote>
  <w:endnote w:type="continuationSeparator" w:id="0">
    <w:p w:rsidR="00700895" w:rsidRDefault="00700895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95" w:rsidRDefault="00700895" w:rsidP="006F2A58">
      <w:pPr>
        <w:spacing w:line="240" w:lineRule="auto"/>
      </w:pPr>
      <w:r>
        <w:separator/>
      </w:r>
    </w:p>
  </w:footnote>
  <w:footnote w:type="continuationSeparator" w:id="0">
    <w:p w:rsidR="00700895" w:rsidRDefault="00700895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31"/>
  </w:num>
  <w:num w:numId="5">
    <w:abstractNumId w:val="10"/>
  </w:num>
  <w:num w:numId="6">
    <w:abstractNumId w:val="18"/>
  </w:num>
  <w:num w:numId="7">
    <w:abstractNumId w:val="21"/>
  </w:num>
  <w:num w:numId="8">
    <w:abstractNumId w:val="30"/>
  </w:num>
  <w:num w:numId="9">
    <w:abstractNumId w:val="14"/>
  </w:num>
  <w:num w:numId="10">
    <w:abstractNumId w:val="16"/>
  </w:num>
  <w:num w:numId="11">
    <w:abstractNumId w:val="33"/>
  </w:num>
  <w:num w:numId="12">
    <w:abstractNumId w:val="32"/>
  </w:num>
  <w:num w:numId="13">
    <w:abstractNumId w:val="20"/>
  </w:num>
  <w:num w:numId="14">
    <w:abstractNumId w:val="19"/>
  </w:num>
  <w:num w:numId="15">
    <w:abstractNumId w:val="28"/>
  </w:num>
  <w:num w:numId="16">
    <w:abstractNumId w:val="22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7"/>
  </w:num>
  <w:num w:numId="22">
    <w:abstractNumId w:val="11"/>
  </w:num>
  <w:num w:numId="23">
    <w:abstractNumId w:val="23"/>
  </w:num>
  <w:num w:numId="24">
    <w:abstractNumId w:val="8"/>
  </w:num>
  <w:num w:numId="25">
    <w:abstractNumId w:val="34"/>
  </w:num>
  <w:num w:numId="26">
    <w:abstractNumId w:val="12"/>
  </w:num>
  <w:num w:numId="27">
    <w:abstractNumId w:val="6"/>
  </w:num>
  <w:num w:numId="28">
    <w:abstractNumId w:val="15"/>
  </w:num>
  <w:num w:numId="29">
    <w:abstractNumId w:val="29"/>
  </w:num>
  <w:num w:numId="30">
    <w:abstractNumId w:val="9"/>
  </w:num>
  <w:num w:numId="31">
    <w:abstractNumId w:val="24"/>
  </w:num>
  <w:num w:numId="32">
    <w:abstractNumId w:val="35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26F3"/>
    <w:rsid w:val="00121260"/>
    <w:rsid w:val="00142BF0"/>
    <w:rsid w:val="00145E56"/>
    <w:rsid w:val="00163201"/>
    <w:rsid w:val="00163528"/>
    <w:rsid w:val="00172904"/>
    <w:rsid w:val="001806FF"/>
    <w:rsid w:val="0019020E"/>
    <w:rsid w:val="00190D02"/>
    <w:rsid w:val="001B035C"/>
    <w:rsid w:val="001C2B8F"/>
    <w:rsid w:val="001D154E"/>
    <w:rsid w:val="001D316E"/>
    <w:rsid w:val="001E30E8"/>
    <w:rsid w:val="001F0E15"/>
    <w:rsid w:val="00215A4E"/>
    <w:rsid w:val="00217A15"/>
    <w:rsid w:val="00235CE7"/>
    <w:rsid w:val="0023602C"/>
    <w:rsid w:val="00236B22"/>
    <w:rsid w:val="00243347"/>
    <w:rsid w:val="00260EC8"/>
    <w:rsid w:val="00261828"/>
    <w:rsid w:val="0028539F"/>
    <w:rsid w:val="002A2917"/>
    <w:rsid w:val="002A2F32"/>
    <w:rsid w:val="002B3FF4"/>
    <w:rsid w:val="002B4A29"/>
    <w:rsid w:val="002D607B"/>
    <w:rsid w:val="002E04D4"/>
    <w:rsid w:val="0032451E"/>
    <w:rsid w:val="0033670E"/>
    <w:rsid w:val="003553B7"/>
    <w:rsid w:val="00360E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85F3B"/>
    <w:rsid w:val="00494301"/>
    <w:rsid w:val="004957C0"/>
    <w:rsid w:val="004B310A"/>
    <w:rsid w:val="004B34A2"/>
    <w:rsid w:val="004D098D"/>
    <w:rsid w:val="004D2AE6"/>
    <w:rsid w:val="004D466E"/>
    <w:rsid w:val="004E1472"/>
    <w:rsid w:val="004F5EB6"/>
    <w:rsid w:val="00500CB3"/>
    <w:rsid w:val="00505906"/>
    <w:rsid w:val="00512897"/>
    <w:rsid w:val="00516A68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17C9"/>
    <w:rsid w:val="005E202B"/>
    <w:rsid w:val="005F4E4A"/>
    <w:rsid w:val="0060272D"/>
    <w:rsid w:val="00604E30"/>
    <w:rsid w:val="00606E71"/>
    <w:rsid w:val="00611451"/>
    <w:rsid w:val="006246AF"/>
    <w:rsid w:val="0064051C"/>
    <w:rsid w:val="00646926"/>
    <w:rsid w:val="00660F37"/>
    <w:rsid w:val="00667F1F"/>
    <w:rsid w:val="00672B82"/>
    <w:rsid w:val="00674872"/>
    <w:rsid w:val="0068013D"/>
    <w:rsid w:val="00695C5F"/>
    <w:rsid w:val="006B4A6D"/>
    <w:rsid w:val="006B6A93"/>
    <w:rsid w:val="006B77AE"/>
    <w:rsid w:val="006C6082"/>
    <w:rsid w:val="006D67C0"/>
    <w:rsid w:val="006D6C4E"/>
    <w:rsid w:val="006F2A58"/>
    <w:rsid w:val="006F7968"/>
    <w:rsid w:val="00700895"/>
    <w:rsid w:val="00702230"/>
    <w:rsid w:val="00710D37"/>
    <w:rsid w:val="00711586"/>
    <w:rsid w:val="007143E5"/>
    <w:rsid w:val="00714B49"/>
    <w:rsid w:val="00734253"/>
    <w:rsid w:val="00760722"/>
    <w:rsid w:val="00763A7F"/>
    <w:rsid w:val="0076661C"/>
    <w:rsid w:val="007723BA"/>
    <w:rsid w:val="00774315"/>
    <w:rsid w:val="00781082"/>
    <w:rsid w:val="007818B2"/>
    <w:rsid w:val="00794681"/>
    <w:rsid w:val="00795A47"/>
    <w:rsid w:val="00795BB3"/>
    <w:rsid w:val="007A339C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A48A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6EA9"/>
    <w:rsid w:val="009370F8"/>
    <w:rsid w:val="00941C19"/>
    <w:rsid w:val="00953DA2"/>
    <w:rsid w:val="0095466E"/>
    <w:rsid w:val="009570A4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AF78B5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57B79"/>
    <w:rsid w:val="00C57FD2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66435"/>
    <w:rsid w:val="00D73242"/>
    <w:rsid w:val="00D923AB"/>
    <w:rsid w:val="00D94AC7"/>
    <w:rsid w:val="00DA4A87"/>
    <w:rsid w:val="00DA5C8D"/>
    <w:rsid w:val="00DD1359"/>
    <w:rsid w:val="00DD1ED3"/>
    <w:rsid w:val="00DD41C4"/>
    <w:rsid w:val="00DE0DB2"/>
    <w:rsid w:val="00DE1C35"/>
    <w:rsid w:val="00DF6046"/>
    <w:rsid w:val="00E0421A"/>
    <w:rsid w:val="00E05AD4"/>
    <w:rsid w:val="00E077FA"/>
    <w:rsid w:val="00E14C6E"/>
    <w:rsid w:val="00E14F15"/>
    <w:rsid w:val="00E27498"/>
    <w:rsid w:val="00E439DA"/>
    <w:rsid w:val="00E6367F"/>
    <w:rsid w:val="00E81715"/>
    <w:rsid w:val="00E8733A"/>
    <w:rsid w:val="00E91E7E"/>
    <w:rsid w:val="00E91F6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5667"/>
    <w:rsid w:val="00F46E16"/>
    <w:rsid w:val="00F534C4"/>
    <w:rsid w:val="00F53C27"/>
    <w:rsid w:val="00F65652"/>
    <w:rsid w:val="00F70EBA"/>
    <w:rsid w:val="00F7348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DAEC-104F-4B4C-A35A-E83A564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6</cp:revision>
  <cp:lastPrinted>2018-10-18T09:25:00Z</cp:lastPrinted>
  <dcterms:created xsi:type="dcterms:W3CDTF">2019-01-14T14:35:00Z</dcterms:created>
  <dcterms:modified xsi:type="dcterms:W3CDTF">2019-01-17T13:52:00Z</dcterms:modified>
</cp:coreProperties>
</file>