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58" w:rsidRPr="00741E33" w:rsidRDefault="006F2A58" w:rsidP="006F2A58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4"/>
        </w:rPr>
      </w:pPr>
      <w:r w:rsidRPr="00741E33">
        <w:rPr>
          <w:rFonts w:ascii="Arial" w:hAnsi="Arial" w:cs="Arial"/>
          <w:b/>
          <w:sz w:val="24"/>
        </w:rPr>
        <w:t xml:space="preserve">Příloha </w:t>
      </w:r>
      <w:r w:rsidR="0086545A" w:rsidRPr="00741E33">
        <w:rPr>
          <w:rFonts w:ascii="Arial" w:hAnsi="Arial" w:cs="Arial"/>
          <w:b/>
          <w:sz w:val="24"/>
        </w:rPr>
        <w:t>č. 1</w:t>
      </w:r>
    </w:p>
    <w:p w:rsidR="006F2A58" w:rsidRPr="00741E33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Arial" w:hAnsi="Arial" w:cs="Arial"/>
          <w:b/>
          <w:sz w:val="36"/>
          <w:szCs w:val="36"/>
          <w:lang w:eastAsia="ar-SA"/>
        </w:rPr>
      </w:pPr>
      <w:r w:rsidRPr="00741E33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:rsidR="000E1A80" w:rsidRPr="00741E33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F534C4" w:rsidRPr="00741E33" w:rsidRDefault="00D50AF4" w:rsidP="00EF53A0">
            <w:pPr>
              <w:spacing w:before="60" w:after="6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50AF4">
              <w:rPr>
                <w:rFonts w:ascii="Arial" w:hAnsi="Arial" w:cs="Arial"/>
                <w:b/>
              </w:rPr>
              <w:t>Suchý kryostat 3-300K</w:t>
            </w:r>
            <w:bookmarkStart w:id="0" w:name="_GoBack"/>
            <w:bookmarkEnd w:id="0"/>
          </w:p>
        </w:tc>
      </w:tr>
      <w:tr w:rsidR="00F534C4" w:rsidRPr="00741E33" w:rsidTr="00EF53A0">
        <w:tc>
          <w:tcPr>
            <w:tcW w:w="9781" w:type="dxa"/>
            <w:gridSpan w:val="2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741E33">
              <w:rPr>
                <w:rFonts w:ascii="Arial" w:hAnsi="Arial" w:cs="Arial"/>
                <w:b/>
                <w:lang w:eastAsia="en-US"/>
              </w:rPr>
              <w:t>Identifikační údaje dodavatele (právnické osoby)</w:t>
            </w: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proofErr w:type="gramStart"/>
            <w:r w:rsidRPr="00741E33">
              <w:rPr>
                <w:rFonts w:ascii="Arial" w:hAnsi="Arial" w:cs="Arial"/>
                <w:lang w:eastAsia="en-US"/>
              </w:rPr>
              <w:t>E - mail</w:t>
            </w:r>
            <w:proofErr w:type="gramEnd"/>
            <w:r w:rsidRPr="00741E33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DC5F00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C5F00">
              <w:rPr>
                <w:rFonts w:ascii="Arial" w:hAnsi="Arial" w:cs="Arial"/>
              </w:rPr>
              <w:t>Tel. kontakt: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7C4A46" w:rsidRPr="00741E33" w:rsidTr="007C4A46">
        <w:tc>
          <w:tcPr>
            <w:tcW w:w="4536" w:type="dxa"/>
          </w:tcPr>
          <w:p w:rsidR="007C4A46" w:rsidRPr="00741E33" w:rsidRDefault="007C4A46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Dodavatel je malým či středním podnikem dle Doporučení 2003/361/ES</w:t>
            </w:r>
          </w:p>
        </w:tc>
        <w:tc>
          <w:tcPr>
            <w:tcW w:w="5245" w:type="dxa"/>
            <w:vAlign w:val="center"/>
          </w:tcPr>
          <w:p w:rsidR="007C4A46" w:rsidRPr="00741E33" w:rsidRDefault="007C4A46" w:rsidP="007C4A46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741E33">
              <w:rPr>
                <w:rFonts w:ascii="Arial" w:hAnsi="Arial" w:cs="Arial"/>
                <w:lang w:eastAsia="en-US"/>
              </w:rPr>
              <w:t>ANO  /</w:t>
            </w:r>
            <w:proofErr w:type="gramEnd"/>
            <w:r w:rsidRPr="00741E33">
              <w:rPr>
                <w:rFonts w:ascii="Arial" w:hAnsi="Arial" w:cs="Arial"/>
                <w:lang w:eastAsia="en-US"/>
              </w:rPr>
              <w:t xml:space="preserve">  NE</w:t>
            </w:r>
          </w:p>
        </w:tc>
      </w:tr>
    </w:tbl>
    <w:p w:rsidR="00D224EE" w:rsidRDefault="00D224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:rsidR="00D0079E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:rsidR="00D0079E" w:rsidRPr="00741E33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741E33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313B84" w:rsidRPr="00741E33" w:rsidRDefault="009F6291" w:rsidP="003B3AE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="00377EDA" w:rsidRPr="00741E33">
              <w:rPr>
                <w:rFonts w:ascii="Arial" w:hAnsi="Arial" w:cs="Arial"/>
                <w:b/>
              </w:rPr>
              <w:t>abídková cena (v Kč bez DPH)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B84" w:rsidRPr="00741E33" w:rsidRDefault="00313B84" w:rsidP="00AC33F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140C0" w:rsidRPr="00741E33" w:rsidRDefault="008140C0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</w:rPr>
      </w:pPr>
    </w:p>
    <w:sectPr w:rsidR="008140C0" w:rsidRPr="00741E33" w:rsidSect="009F6291">
      <w:pgSz w:w="11906" w:h="16838" w:code="9"/>
      <w:pgMar w:top="993" w:right="1418" w:bottom="1135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1D9" w:rsidRDefault="001511D9" w:rsidP="006F2A58">
      <w:pPr>
        <w:spacing w:line="240" w:lineRule="auto"/>
      </w:pPr>
      <w:r>
        <w:separator/>
      </w:r>
    </w:p>
  </w:endnote>
  <w:endnote w:type="continuationSeparator" w:id="0">
    <w:p w:rsidR="001511D9" w:rsidRDefault="001511D9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1D9" w:rsidRDefault="001511D9" w:rsidP="006F2A58">
      <w:pPr>
        <w:spacing w:line="240" w:lineRule="auto"/>
      </w:pPr>
      <w:r>
        <w:separator/>
      </w:r>
    </w:p>
  </w:footnote>
  <w:footnote w:type="continuationSeparator" w:id="0">
    <w:p w:rsidR="001511D9" w:rsidRDefault="001511D9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52FF1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511D9"/>
    <w:rsid w:val="00163201"/>
    <w:rsid w:val="00163528"/>
    <w:rsid w:val="00172904"/>
    <w:rsid w:val="001766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E04D4"/>
    <w:rsid w:val="002F4B0F"/>
    <w:rsid w:val="00305E11"/>
    <w:rsid w:val="00313B84"/>
    <w:rsid w:val="0032451E"/>
    <w:rsid w:val="003553B7"/>
    <w:rsid w:val="00363B81"/>
    <w:rsid w:val="00366529"/>
    <w:rsid w:val="00377EDA"/>
    <w:rsid w:val="00393DE4"/>
    <w:rsid w:val="00393F10"/>
    <w:rsid w:val="003A785E"/>
    <w:rsid w:val="003B1158"/>
    <w:rsid w:val="003B1A76"/>
    <w:rsid w:val="003B3AE6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564E3"/>
    <w:rsid w:val="004739E0"/>
    <w:rsid w:val="00474A5D"/>
    <w:rsid w:val="004758EE"/>
    <w:rsid w:val="00477F64"/>
    <w:rsid w:val="004957C0"/>
    <w:rsid w:val="004B310A"/>
    <w:rsid w:val="004B34A2"/>
    <w:rsid w:val="004C2C2F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96A29"/>
    <w:rsid w:val="005A0913"/>
    <w:rsid w:val="005A432F"/>
    <w:rsid w:val="005B6109"/>
    <w:rsid w:val="005C2CE2"/>
    <w:rsid w:val="005D662E"/>
    <w:rsid w:val="005F4E4A"/>
    <w:rsid w:val="005F6859"/>
    <w:rsid w:val="0060272D"/>
    <w:rsid w:val="00604E30"/>
    <w:rsid w:val="00611451"/>
    <w:rsid w:val="00615456"/>
    <w:rsid w:val="006246AF"/>
    <w:rsid w:val="0063651C"/>
    <w:rsid w:val="0064051C"/>
    <w:rsid w:val="006426E7"/>
    <w:rsid w:val="00660F37"/>
    <w:rsid w:val="00666B0D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1E3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6B8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9F6291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C33FC"/>
    <w:rsid w:val="00AF047D"/>
    <w:rsid w:val="00B03743"/>
    <w:rsid w:val="00B17C73"/>
    <w:rsid w:val="00B17D82"/>
    <w:rsid w:val="00B254A3"/>
    <w:rsid w:val="00B43531"/>
    <w:rsid w:val="00B44BDB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17342"/>
    <w:rsid w:val="00C2050B"/>
    <w:rsid w:val="00C2469D"/>
    <w:rsid w:val="00C31E5D"/>
    <w:rsid w:val="00C33997"/>
    <w:rsid w:val="00C455D3"/>
    <w:rsid w:val="00C52B00"/>
    <w:rsid w:val="00C579E5"/>
    <w:rsid w:val="00C63D55"/>
    <w:rsid w:val="00C65576"/>
    <w:rsid w:val="00C6657A"/>
    <w:rsid w:val="00C66F12"/>
    <w:rsid w:val="00C741F0"/>
    <w:rsid w:val="00CB51C8"/>
    <w:rsid w:val="00CC164F"/>
    <w:rsid w:val="00CF0AFD"/>
    <w:rsid w:val="00CF3558"/>
    <w:rsid w:val="00D0079E"/>
    <w:rsid w:val="00D03076"/>
    <w:rsid w:val="00D050E9"/>
    <w:rsid w:val="00D0605F"/>
    <w:rsid w:val="00D15CE6"/>
    <w:rsid w:val="00D1695E"/>
    <w:rsid w:val="00D224EE"/>
    <w:rsid w:val="00D27E71"/>
    <w:rsid w:val="00D324BF"/>
    <w:rsid w:val="00D44CC1"/>
    <w:rsid w:val="00D44FDD"/>
    <w:rsid w:val="00D50AF4"/>
    <w:rsid w:val="00D50E08"/>
    <w:rsid w:val="00D5488D"/>
    <w:rsid w:val="00D73242"/>
    <w:rsid w:val="00D923AB"/>
    <w:rsid w:val="00D94AC7"/>
    <w:rsid w:val="00DA4A87"/>
    <w:rsid w:val="00DA5C8D"/>
    <w:rsid w:val="00DC5F00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43C2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11</cp:revision>
  <cp:lastPrinted>2015-01-15T13:02:00Z</cp:lastPrinted>
  <dcterms:created xsi:type="dcterms:W3CDTF">2019-03-06T13:59:00Z</dcterms:created>
  <dcterms:modified xsi:type="dcterms:W3CDTF">2019-09-26T10:01:00Z</dcterms:modified>
</cp:coreProperties>
</file>